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8B4160" w:rsidRDefault="007D73CE" w:rsidP="00A74B75">
      <w:pPr>
        <w:spacing w:after="0" w:line="360" w:lineRule="auto"/>
        <w:jc w:val="center"/>
        <w:rPr>
          <w:rFonts w:ascii="Sylfaen" w:hAnsi="Sylfaen"/>
          <w:b/>
        </w:rPr>
      </w:pPr>
    </w:p>
    <w:p w14:paraId="2192C57C" w14:textId="6E0C1B62" w:rsidR="009815C7" w:rsidRPr="008B4160" w:rsidRDefault="009815C7" w:rsidP="00794191">
      <w:pPr>
        <w:spacing w:after="0" w:line="240" w:lineRule="auto"/>
        <w:jc w:val="center"/>
        <w:rPr>
          <w:rFonts w:ascii="Sylfaen" w:hAnsi="Sylfaen" w:cs="Sylfaen"/>
          <w:b/>
        </w:rPr>
      </w:pPr>
    </w:p>
    <w:p w14:paraId="701FB870" w14:textId="7C0CFF58" w:rsidR="009815C7" w:rsidRPr="008B4160" w:rsidRDefault="000A0D72" w:rsidP="000A0D72">
      <w:pPr>
        <w:spacing w:after="0" w:line="240" w:lineRule="auto"/>
        <w:jc w:val="center"/>
        <w:rPr>
          <w:rFonts w:ascii="Sylfaen" w:hAnsi="Sylfaen" w:cs="Sylfaen"/>
          <w:b/>
          <w:lang w:val="ka-GE"/>
        </w:rPr>
      </w:pPr>
      <w:r w:rsidRPr="008B4160">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87A3ABD" w14:textId="77777777" w:rsidR="001765A6" w:rsidRPr="008B4160" w:rsidRDefault="001765A6" w:rsidP="001765A6">
      <w:pPr>
        <w:jc w:val="center"/>
        <w:rPr>
          <w:rFonts w:ascii="Sylfaen" w:hAnsi="Sylfaen"/>
          <w:b/>
          <w:sz w:val="28"/>
          <w:szCs w:val="28"/>
          <w:lang w:val="ka-GE"/>
        </w:rPr>
      </w:pPr>
      <w:r w:rsidRPr="008B4160">
        <w:rPr>
          <w:rFonts w:ascii="Sylfaen" w:hAnsi="Sylfaen"/>
          <w:b/>
          <w:sz w:val="28"/>
          <w:szCs w:val="28"/>
          <w:lang w:val="ka-GE"/>
        </w:rPr>
        <w:t>თეთრიხევი ჰესის მიწისქვეშა სადრენაჟე სატუმბო სადგურის პროექტირება-მშენებლობა</w:t>
      </w:r>
    </w:p>
    <w:p w14:paraId="4BDC7F5C" w14:textId="6CEE857F" w:rsidR="009815C7" w:rsidRPr="008B4160" w:rsidRDefault="0044376C" w:rsidP="00373F3E">
      <w:pPr>
        <w:spacing w:after="0" w:line="240" w:lineRule="auto"/>
        <w:jc w:val="center"/>
        <w:rPr>
          <w:rFonts w:ascii="Sylfaen" w:hAnsi="Sylfaen" w:cs="Sylfaen"/>
          <w:b/>
          <w:lang w:val="ka-GE"/>
        </w:rPr>
      </w:pPr>
      <w:r w:rsidRPr="008B4160">
        <w:rPr>
          <w:rFonts w:ascii="Sylfaen" w:hAnsi="Sylfaen" w:cs="Sylfaen"/>
          <w:b/>
          <w:lang w:val="ka-GE"/>
        </w:rPr>
        <w:t xml:space="preserve"> </w:t>
      </w:r>
      <w:r w:rsidR="00F94013" w:rsidRPr="008B4160">
        <w:rPr>
          <w:rFonts w:ascii="Sylfaen" w:hAnsi="Sylfaen" w:cs="Sylfaen"/>
          <w:b/>
          <w:lang w:val="ka-GE"/>
        </w:rPr>
        <w:t xml:space="preserve">შესყიდვის </w:t>
      </w:r>
      <w:r w:rsidR="009815C7" w:rsidRPr="008B4160">
        <w:rPr>
          <w:rFonts w:ascii="Sylfaen" w:hAnsi="Sylfaen" w:cs="Sylfaen"/>
          <w:b/>
          <w:lang w:val="ka-GE"/>
        </w:rPr>
        <w:t>ელექტრონული ტენდერის დოკუმენტაცია</w:t>
      </w:r>
    </w:p>
    <w:p w14:paraId="0C0E685F" w14:textId="77777777" w:rsidR="001B055A" w:rsidRPr="008B4160" w:rsidRDefault="001B055A" w:rsidP="00794191">
      <w:pPr>
        <w:spacing w:after="0" w:line="240" w:lineRule="auto"/>
        <w:jc w:val="center"/>
        <w:rPr>
          <w:rFonts w:ascii="Sylfaen" w:hAnsi="Sylfaen" w:cs="Sylfaen"/>
          <w:b/>
          <w:lang w:val="ka-GE"/>
        </w:rPr>
      </w:pPr>
    </w:p>
    <w:p w14:paraId="093F24C3" w14:textId="77777777" w:rsidR="007D73CE" w:rsidRPr="008B4160" w:rsidRDefault="007D73CE" w:rsidP="007D73CE">
      <w:pPr>
        <w:rPr>
          <w:rFonts w:ascii="Sylfaen" w:hAnsi="Sylfaen"/>
          <w:lang w:val="ka-GE"/>
        </w:rPr>
      </w:pPr>
    </w:p>
    <w:p w14:paraId="002939F3" w14:textId="77777777" w:rsidR="00FD0DCD" w:rsidRPr="008B4160" w:rsidRDefault="00FD0DCD" w:rsidP="00665C42">
      <w:pPr>
        <w:spacing w:after="0" w:line="360" w:lineRule="auto"/>
        <w:jc w:val="center"/>
        <w:rPr>
          <w:rFonts w:ascii="Sylfaen" w:hAnsi="Sylfaen"/>
          <w:b/>
          <w:lang w:val="ka-GE"/>
        </w:rPr>
      </w:pPr>
    </w:p>
    <w:p w14:paraId="48A0C09F" w14:textId="77777777" w:rsidR="00FD0DCD" w:rsidRPr="008B4160" w:rsidRDefault="00FD0DCD" w:rsidP="00665C42">
      <w:pPr>
        <w:spacing w:after="0" w:line="360" w:lineRule="auto"/>
        <w:jc w:val="center"/>
        <w:rPr>
          <w:rFonts w:ascii="Sylfaen" w:hAnsi="Sylfaen"/>
          <w:b/>
          <w:lang w:val="ka-GE"/>
        </w:rPr>
      </w:pPr>
    </w:p>
    <w:p w14:paraId="5A0A6715" w14:textId="77777777" w:rsidR="00FD0DCD" w:rsidRPr="008B4160" w:rsidRDefault="00FD0DCD" w:rsidP="00665C42">
      <w:pPr>
        <w:spacing w:after="0" w:line="360" w:lineRule="auto"/>
        <w:jc w:val="center"/>
        <w:rPr>
          <w:rFonts w:ascii="Sylfaen" w:hAnsi="Sylfaen"/>
          <w:b/>
          <w:lang w:val="ka-GE"/>
        </w:rPr>
      </w:pPr>
    </w:p>
    <w:p w14:paraId="5C217841" w14:textId="77777777" w:rsidR="00FD0DCD" w:rsidRPr="008B4160" w:rsidRDefault="00FD0DCD" w:rsidP="00665C42">
      <w:pPr>
        <w:spacing w:after="0" w:line="360" w:lineRule="auto"/>
        <w:jc w:val="center"/>
        <w:rPr>
          <w:rFonts w:ascii="Sylfaen" w:hAnsi="Sylfaen"/>
          <w:b/>
          <w:lang w:val="ka-GE"/>
        </w:rPr>
      </w:pPr>
    </w:p>
    <w:p w14:paraId="0B0F3779" w14:textId="77777777" w:rsidR="00FD0DCD" w:rsidRPr="008B4160" w:rsidRDefault="00FD0DCD" w:rsidP="00665C42">
      <w:pPr>
        <w:spacing w:after="0" w:line="360" w:lineRule="auto"/>
        <w:jc w:val="center"/>
        <w:rPr>
          <w:rFonts w:ascii="Sylfaen" w:hAnsi="Sylfaen"/>
          <w:b/>
          <w:lang w:val="ka-GE"/>
        </w:rPr>
      </w:pPr>
    </w:p>
    <w:p w14:paraId="61CFD8F9" w14:textId="6A4EEDB0" w:rsidR="00FD0DCD" w:rsidRPr="008B4160" w:rsidRDefault="00FD0DCD" w:rsidP="00665C42">
      <w:pPr>
        <w:spacing w:after="0" w:line="360" w:lineRule="auto"/>
        <w:jc w:val="center"/>
        <w:rPr>
          <w:rFonts w:ascii="Sylfaen" w:hAnsi="Sylfaen"/>
          <w:b/>
          <w:lang w:val="ka-GE"/>
        </w:rPr>
      </w:pPr>
    </w:p>
    <w:p w14:paraId="71017BAF" w14:textId="3101DF35" w:rsidR="00D30223" w:rsidRPr="008B4160" w:rsidRDefault="00D30223" w:rsidP="00665C42">
      <w:pPr>
        <w:spacing w:after="0" w:line="360" w:lineRule="auto"/>
        <w:jc w:val="center"/>
        <w:rPr>
          <w:rFonts w:ascii="Sylfaen" w:hAnsi="Sylfaen"/>
          <w:b/>
          <w:lang w:val="ka-GE"/>
        </w:rPr>
      </w:pPr>
    </w:p>
    <w:p w14:paraId="2FDCBC90" w14:textId="28A9BC8E" w:rsidR="00D30223" w:rsidRPr="008B4160" w:rsidRDefault="00D30223" w:rsidP="00665C42">
      <w:pPr>
        <w:spacing w:after="0" w:line="360" w:lineRule="auto"/>
        <w:jc w:val="center"/>
        <w:rPr>
          <w:rFonts w:ascii="Sylfaen" w:hAnsi="Sylfaen"/>
          <w:b/>
          <w:lang w:val="ka-GE"/>
        </w:rPr>
      </w:pPr>
    </w:p>
    <w:p w14:paraId="12B35CCB" w14:textId="4E0A3663" w:rsidR="004A34BA" w:rsidRPr="008B4160" w:rsidRDefault="004A34BA" w:rsidP="00665C42">
      <w:pPr>
        <w:spacing w:after="0" w:line="360" w:lineRule="auto"/>
        <w:jc w:val="center"/>
        <w:rPr>
          <w:rFonts w:ascii="Sylfaen" w:hAnsi="Sylfaen"/>
          <w:b/>
          <w:lang w:val="ka-GE"/>
        </w:rPr>
      </w:pPr>
    </w:p>
    <w:p w14:paraId="78D54868" w14:textId="77777777" w:rsidR="004A34BA" w:rsidRPr="008B4160" w:rsidRDefault="004A34BA" w:rsidP="00665C42">
      <w:pPr>
        <w:spacing w:after="0" w:line="360" w:lineRule="auto"/>
        <w:jc w:val="center"/>
        <w:rPr>
          <w:rFonts w:ascii="Sylfaen" w:hAnsi="Sylfaen"/>
          <w:b/>
          <w:lang w:val="ka-GE"/>
        </w:rPr>
      </w:pPr>
    </w:p>
    <w:p w14:paraId="23B21307" w14:textId="3791F394" w:rsidR="00D30223" w:rsidRPr="008B4160" w:rsidRDefault="00D30223" w:rsidP="00665C42">
      <w:pPr>
        <w:spacing w:after="0" w:line="360" w:lineRule="auto"/>
        <w:jc w:val="center"/>
        <w:rPr>
          <w:rFonts w:ascii="Sylfaen" w:hAnsi="Sylfaen"/>
          <w:b/>
          <w:lang w:val="ka-GE"/>
        </w:rPr>
      </w:pPr>
    </w:p>
    <w:p w14:paraId="753A4E60" w14:textId="68383FAE" w:rsidR="00D30223" w:rsidRPr="008B4160" w:rsidRDefault="00D30223" w:rsidP="00665C42">
      <w:pPr>
        <w:spacing w:after="0" w:line="360" w:lineRule="auto"/>
        <w:jc w:val="center"/>
        <w:rPr>
          <w:rFonts w:ascii="Sylfaen" w:hAnsi="Sylfaen"/>
          <w:b/>
          <w:lang w:val="ka-GE"/>
        </w:rPr>
      </w:pPr>
    </w:p>
    <w:p w14:paraId="05FCA8B4" w14:textId="762D1C59" w:rsidR="009261B9" w:rsidRPr="008B4160" w:rsidRDefault="009261B9" w:rsidP="004A66FB">
      <w:pPr>
        <w:spacing w:after="0" w:line="360" w:lineRule="auto"/>
        <w:rPr>
          <w:rFonts w:ascii="Sylfaen" w:hAnsi="Sylfaen"/>
          <w:b/>
          <w:lang w:val="ka-GE"/>
        </w:rPr>
      </w:pPr>
    </w:p>
    <w:p w14:paraId="14A14878" w14:textId="22601B34" w:rsidR="009261B9" w:rsidRPr="008B4160" w:rsidRDefault="009261B9" w:rsidP="00665C42">
      <w:pPr>
        <w:spacing w:after="0" w:line="360" w:lineRule="auto"/>
        <w:jc w:val="center"/>
        <w:rPr>
          <w:rFonts w:ascii="Sylfaen" w:hAnsi="Sylfaen"/>
          <w:b/>
          <w:lang w:val="ka-GE"/>
        </w:rPr>
      </w:pPr>
    </w:p>
    <w:p w14:paraId="5C005023" w14:textId="0A37E278" w:rsidR="001F6753" w:rsidRPr="008B4160" w:rsidRDefault="001F6753" w:rsidP="00665C42">
      <w:pPr>
        <w:spacing w:after="0" w:line="360" w:lineRule="auto"/>
        <w:jc w:val="center"/>
        <w:rPr>
          <w:rFonts w:ascii="Sylfaen" w:hAnsi="Sylfaen"/>
          <w:b/>
          <w:lang w:val="ka-GE"/>
        </w:rPr>
      </w:pPr>
    </w:p>
    <w:p w14:paraId="1CF7D01D" w14:textId="77777777" w:rsidR="001F6753" w:rsidRPr="008B4160" w:rsidRDefault="001F6753" w:rsidP="00665C42">
      <w:pPr>
        <w:spacing w:after="0" w:line="360" w:lineRule="auto"/>
        <w:jc w:val="center"/>
        <w:rPr>
          <w:rFonts w:ascii="Sylfaen" w:hAnsi="Sylfaen"/>
          <w:b/>
          <w:lang w:val="ka-GE"/>
        </w:rPr>
      </w:pPr>
    </w:p>
    <w:p w14:paraId="248DF051" w14:textId="77777777" w:rsidR="00277B37" w:rsidRPr="008B4160" w:rsidRDefault="00277B37" w:rsidP="00F827AD">
      <w:pPr>
        <w:spacing w:after="0" w:line="360" w:lineRule="auto"/>
        <w:jc w:val="center"/>
        <w:rPr>
          <w:rFonts w:ascii="Sylfaen" w:hAnsi="Sylfaen"/>
          <w:b/>
          <w:lang w:val="ka-GE"/>
        </w:rPr>
      </w:pPr>
    </w:p>
    <w:p w14:paraId="580D4E90" w14:textId="08B70B62" w:rsidR="00665C42" w:rsidRPr="008B4160" w:rsidRDefault="00665C42" w:rsidP="009D07D1">
      <w:pPr>
        <w:spacing w:after="0" w:line="360" w:lineRule="auto"/>
        <w:jc w:val="center"/>
        <w:rPr>
          <w:rFonts w:ascii="Sylfaen" w:hAnsi="Sylfaen"/>
          <w:b/>
          <w:lang w:val="ka-GE"/>
        </w:rPr>
      </w:pPr>
    </w:p>
    <w:p w14:paraId="4E6AA82E" w14:textId="77777777" w:rsidR="001765A6" w:rsidRPr="007F1811" w:rsidRDefault="000353F8" w:rsidP="001765A6">
      <w:pPr>
        <w:spacing w:line="240" w:lineRule="auto"/>
        <w:rPr>
          <w:rFonts w:ascii="Sylfaen" w:hAnsi="Sylfaen"/>
          <w:b/>
          <w:lang w:val="ka-GE"/>
        </w:rPr>
      </w:pPr>
      <w:r w:rsidRPr="007F1811">
        <w:rPr>
          <w:rFonts w:ascii="Sylfaen" w:hAnsi="Sylfaen"/>
          <w:b/>
          <w:lang w:val="ka-GE"/>
        </w:rPr>
        <w:t xml:space="preserve">1.1 </w:t>
      </w:r>
      <w:r w:rsidR="00696A50" w:rsidRPr="007F1811">
        <w:rPr>
          <w:rFonts w:ascii="Sylfaen" w:hAnsi="Sylfaen"/>
          <w:b/>
          <w:lang w:val="ka-GE"/>
        </w:rPr>
        <w:t xml:space="preserve">    </w:t>
      </w:r>
      <w:r w:rsidR="001B055A" w:rsidRPr="007F1811">
        <w:rPr>
          <w:rFonts w:ascii="Sylfaen" w:hAnsi="Sylfaen"/>
          <w:b/>
          <w:lang w:val="ka-GE"/>
        </w:rPr>
        <w:t>შესყიდვის ობიექტის დასახელება</w:t>
      </w:r>
    </w:p>
    <w:p w14:paraId="13D11E6B" w14:textId="4F2B8E16" w:rsidR="001765A6" w:rsidRPr="007F1811" w:rsidRDefault="00D30223" w:rsidP="001765A6">
      <w:pPr>
        <w:spacing w:line="240" w:lineRule="auto"/>
        <w:rPr>
          <w:rFonts w:ascii="Sylfaen" w:hAnsi="Sylfaen"/>
          <w:b/>
          <w:lang w:val="ka-GE"/>
        </w:rPr>
      </w:pPr>
      <w:r w:rsidRPr="007F1811">
        <w:rPr>
          <w:rFonts w:ascii="Sylfaen" w:hAnsi="Sylfaen" w:cs="Sylfaen"/>
          <w:lang w:val="ka-GE"/>
        </w:rPr>
        <w:t>შპს</w:t>
      </w:r>
      <w:r w:rsidRPr="007F1811">
        <w:rPr>
          <w:rFonts w:ascii="Sylfaen" w:hAnsi="Sylfaen"/>
          <w:lang w:val="ka-GE"/>
        </w:rPr>
        <w:t xml:space="preserve"> </w:t>
      </w:r>
      <w:r w:rsidRPr="007F1811">
        <w:rPr>
          <w:rFonts w:ascii="Sylfaen" w:hAnsi="Sylfaen" w:cs="Calibri"/>
          <w:lang w:val="ka-GE"/>
        </w:rPr>
        <w:t>„</w:t>
      </w:r>
      <w:r w:rsidRPr="007F1811">
        <w:rPr>
          <w:rFonts w:ascii="Sylfaen" w:hAnsi="Sylfaen" w:cs="Sylfaen"/>
          <w:lang w:val="ka-GE"/>
        </w:rPr>
        <w:t>ჯორჯიან</w:t>
      </w:r>
      <w:r w:rsidRPr="007F1811">
        <w:rPr>
          <w:rFonts w:ascii="Sylfaen" w:hAnsi="Sylfaen"/>
          <w:lang w:val="ka-GE"/>
        </w:rPr>
        <w:t xml:space="preserve"> </w:t>
      </w:r>
      <w:r w:rsidRPr="007F1811">
        <w:rPr>
          <w:rFonts w:ascii="Sylfaen" w:hAnsi="Sylfaen" w:cs="Sylfaen"/>
          <w:lang w:val="ka-GE"/>
        </w:rPr>
        <w:t>უოთერ</w:t>
      </w:r>
      <w:r w:rsidRPr="007F1811">
        <w:rPr>
          <w:rFonts w:ascii="Sylfaen" w:hAnsi="Sylfaen"/>
          <w:lang w:val="ka-GE"/>
        </w:rPr>
        <w:t xml:space="preserve"> </w:t>
      </w:r>
      <w:r w:rsidRPr="007F1811">
        <w:rPr>
          <w:rFonts w:ascii="Sylfaen" w:hAnsi="Sylfaen" w:cs="Sylfaen"/>
          <w:lang w:val="ka-GE"/>
        </w:rPr>
        <w:t>ენდ</w:t>
      </w:r>
      <w:r w:rsidRPr="007F1811">
        <w:rPr>
          <w:rFonts w:ascii="Sylfaen" w:hAnsi="Sylfaen"/>
          <w:lang w:val="ka-GE"/>
        </w:rPr>
        <w:t xml:space="preserve"> </w:t>
      </w:r>
      <w:r w:rsidRPr="007F1811">
        <w:rPr>
          <w:rFonts w:ascii="Sylfaen" w:hAnsi="Sylfaen" w:cs="Sylfaen"/>
          <w:lang w:val="ka-GE"/>
        </w:rPr>
        <w:t>ფაუერი</w:t>
      </w:r>
      <w:r w:rsidRPr="007F1811">
        <w:rPr>
          <w:rFonts w:ascii="Sylfaen" w:hAnsi="Sylfaen" w:cs="Calibri"/>
          <w:lang w:val="ka-GE"/>
        </w:rPr>
        <w:t>“</w:t>
      </w:r>
      <w:r w:rsidRPr="007F1811">
        <w:rPr>
          <w:rFonts w:ascii="Sylfaen" w:hAnsi="Sylfaen"/>
          <w:lang w:val="ka-GE"/>
        </w:rPr>
        <w:t xml:space="preserve"> </w:t>
      </w:r>
      <w:r w:rsidR="00713EFC" w:rsidRPr="007F1811">
        <w:rPr>
          <w:rFonts w:ascii="Sylfaen" w:hAnsi="Sylfaen" w:cs="Arial"/>
          <w:lang w:val="ka-GE"/>
        </w:rPr>
        <w:t>(GWP</w:t>
      </w:r>
      <w:r w:rsidR="008F44A9" w:rsidRPr="007F1811">
        <w:rPr>
          <w:rFonts w:ascii="Sylfaen" w:hAnsi="Sylfaen" w:cs="Arial"/>
          <w:lang w:val="ka-GE"/>
        </w:rPr>
        <w:t>, ს/ნ 203826002</w:t>
      </w:r>
      <w:r w:rsidR="00713EFC" w:rsidRPr="007F1811">
        <w:rPr>
          <w:rFonts w:ascii="Sylfaen" w:hAnsi="Sylfaen" w:cs="Arial"/>
          <w:lang w:val="ka-GE"/>
        </w:rPr>
        <w:t>)</w:t>
      </w:r>
      <w:r w:rsidR="008A3D36" w:rsidRPr="007F1811">
        <w:rPr>
          <w:rFonts w:ascii="Sylfaen" w:hAnsi="Sylfaen" w:cs="Arial"/>
          <w:lang w:val="ka-GE"/>
        </w:rPr>
        <w:t xml:space="preserve">, </w:t>
      </w:r>
      <w:r w:rsidR="00457067" w:rsidRPr="007F1811">
        <w:rPr>
          <w:rFonts w:ascii="Sylfaen" w:hAnsi="Sylfaen" w:cs="Sylfaen"/>
          <w:lang w:val="ka-GE"/>
        </w:rPr>
        <w:t>აცხადებს</w:t>
      </w:r>
      <w:r w:rsidR="008647CD" w:rsidRPr="007F1811">
        <w:rPr>
          <w:rFonts w:ascii="Sylfaen" w:hAnsi="Sylfaen" w:cs="Sylfaen"/>
          <w:lang w:val="ka-GE"/>
        </w:rPr>
        <w:t xml:space="preserve"> </w:t>
      </w:r>
      <w:r w:rsidR="00457067" w:rsidRPr="007F1811">
        <w:rPr>
          <w:rFonts w:ascii="Sylfaen" w:hAnsi="Sylfaen" w:cs="Sylfaen"/>
          <w:lang w:val="ka-GE"/>
        </w:rPr>
        <w:t xml:space="preserve">ელექტრონულ </w:t>
      </w:r>
      <w:r w:rsidR="008647CD" w:rsidRPr="007F1811">
        <w:rPr>
          <w:rFonts w:ascii="Sylfaen" w:hAnsi="Sylfaen" w:cs="Sylfaen"/>
          <w:lang w:val="ka-GE"/>
        </w:rPr>
        <w:t>ტენდერს</w:t>
      </w:r>
      <w:r w:rsidR="00055E1E" w:rsidRPr="007F1811">
        <w:rPr>
          <w:rFonts w:ascii="Sylfaen" w:hAnsi="Sylfaen" w:cs="Sylfaen"/>
          <w:lang w:val="ka-GE"/>
        </w:rPr>
        <w:t xml:space="preserve"> </w:t>
      </w:r>
      <w:r w:rsidR="001765A6" w:rsidRPr="007F1811">
        <w:rPr>
          <w:rFonts w:ascii="Sylfaen" w:hAnsi="Sylfaen" w:cs="Calibri"/>
          <w:lang w:val="ka-GE"/>
        </w:rPr>
        <w:t>თეთრიხევი ჰესის მიწისქვეშა სადრენაჟე სატუმბო სადგურის პროექტირებისა და სამშენებლო სამუშაოების შესყიდვაზე.</w:t>
      </w:r>
    </w:p>
    <w:p w14:paraId="0353AF42" w14:textId="6DD77FFC" w:rsidR="001B055A" w:rsidRPr="007F1811" w:rsidRDefault="001B055A" w:rsidP="001B055A">
      <w:pPr>
        <w:spacing w:after="0" w:line="240" w:lineRule="auto"/>
        <w:jc w:val="both"/>
        <w:rPr>
          <w:rFonts w:ascii="Sylfaen" w:hAnsi="Sylfaen" w:cs="Sylfaen"/>
          <w:b/>
          <w:bCs/>
          <w:lang w:val="ka-GE"/>
        </w:rPr>
      </w:pPr>
    </w:p>
    <w:p w14:paraId="42C81158" w14:textId="2044CF2E" w:rsidR="001B055A" w:rsidRPr="007F1811" w:rsidRDefault="007E2772" w:rsidP="001B055A">
      <w:pPr>
        <w:spacing w:after="0" w:line="240" w:lineRule="auto"/>
        <w:jc w:val="both"/>
        <w:rPr>
          <w:rFonts w:ascii="Sylfaen" w:hAnsi="Sylfaen"/>
          <w:b/>
          <w:lang w:val="ka-GE"/>
        </w:rPr>
      </w:pPr>
      <w:r w:rsidRPr="007F1811">
        <w:rPr>
          <w:rFonts w:ascii="Sylfaen" w:hAnsi="Sylfaen"/>
          <w:b/>
          <w:lang w:val="ka-GE"/>
        </w:rPr>
        <w:t>1.2</w:t>
      </w:r>
      <w:r w:rsidR="00696A50" w:rsidRPr="007F1811">
        <w:rPr>
          <w:rFonts w:ascii="Sylfaen" w:hAnsi="Sylfaen"/>
          <w:b/>
          <w:lang w:val="ka-GE"/>
        </w:rPr>
        <w:t xml:space="preserve"> </w:t>
      </w:r>
      <w:r w:rsidR="001B055A" w:rsidRPr="007F1811">
        <w:rPr>
          <w:rFonts w:ascii="Sylfaen" w:hAnsi="Sylfaen"/>
          <w:b/>
          <w:lang w:val="ka-GE"/>
        </w:rPr>
        <w:t>მომსახურების/სამუშა</w:t>
      </w:r>
      <w:r w:rsidR="007F1811" w:rsidRPr="007F1811">
        <w:rPr>
          <w:rFonts w:ascii="Sylfaen" w:hAnsi="Sylfaen"/>
          <w:b/>
          <w:lang w:val="ka-GE"/>
        </w:rPr>
        <w:t>ოს აღწერა (ტექნიკური დავალება)</w:t>
      </w:r>
    </w:p>
    <w:p w14:paraId="7ADF639C" w14:textId="4F424121" w:rsidR="00CE56EA" w:rsidRPr="007F1811" w:rsidRDefault="00CE56EA" w:rsidP="007D0C6C">
      <w:pPr>
        <w:spacing w:after="0" w:line="240" w:lineRule="auto"/>
        <w:rPr>
          <w:rFonts w:ascii="Sylfaen" w:hAnsi="Sylfaen" w:cs="Sylfaen"/>
          <w:lang w:val="ka-GE"/>
        </w:rPr>
      </w:pPr>
    </w:p>
    <w:p w14:paraId="741F2007" w14:textId="11069C9C" w:rsidR="001765A6" w:rsidRPr="007F1811" w:rsidRDefault="001765A6" w:rsidP="001765A6">
      <w:pPr>
        <w:spacing w:after="0" w:line="240" w:lineRule="auto"/>
        <w:rPr>
          <w:rFonts w:ascii="Sylfaen" w:hAnsi="Sylfaen" w:cs="Calibri"/>
          <w:lang w:val="ka-GE"/>
        </w:rPr>
      </w:pPr>
      <w:r w:rsidRPr="007F1811">
        <w:rPr>
          <w:rFonts w:ascii="Sylfaen" w:hAnsi="Sylfaen" w:cs="Segoe UI"/>
          <w:lang w:val="ka-GE"/>
        </w:rPr>
        <w:t xml:space="preserve">კონტრაქტორი ვალდებულია </w:t>
      </w:r>
      <w:r w:rsidRPr="007F1811">
        <w:rPr>
          <w:rFonts w:ascii="Sylfaen" w:hAnsi="Sylfaen" w:cs="Calibri"/>
          <w:lang w:val="ka-GE"/>
        </w:rPr>
        <w:t xml:space="preserve">ქ. თბილისში სამგორის რაიონში მდებარე შპს „ჯორჯიან უოთერ ენდ ფაუერის“ საკუთრებაში არსებული თეთრიხევიჰესის ტერიტორიაზე </w:t>
      </w:r>
      <w:r w:rsidRPr="007F1811">
        <w:rPr>
          <w:rFonts w:ascii="Sylfaen" w:hAnsi="Sylfaen" w:cs="Segoe UI"/>
          <w:lang w:val="ka-GE"/>
        </w:rPr>
        <w:t>შეასრულოს თეთრიხევჰესის მიწისქვეშა სადრენაჟო სატუმბო სადგურის დეტალური პროექტი</w:t>
      </w:r>
      <w:r w:rsidR="008B7F9D" w:rsidRPr="007F1811">
        <w:rPr>
          <w:rFonts w:ascii="Sylfaen" w:hAnsi="Sylfaen" w:cs="Segoe UI"/>
          <w:lang w:val="ka-GE"/>
        </w:rPr>
        <w:t>, მოიპოვოს შესაბამისი ნებართვები</w:t>
      </w:r>
      <w:r w:rsidRPr="007F1811">
        <w:rPr>
          <w:rFonts w:ascii="Sylfaen" w:hAnsi="Sylfaen" w:cs="Segoe UI"/>
          <w:lang w:val="ka-GE"/>
        </w:rPr>
        <w:t xml:space="preserve"> და აწარმოოს სამშენებლო სამუშაოები საქართველოში მოქმედი სამშენებლო ნორმების და სტანდარტების შესაბამისად.</w:t>
      </w:r>
      <w:r w:rsidR="001B1A36" w:rsidRPr="007F1811">
        <w:rPr>
          <w:rFonts w:ascii="Sylfaen" w:hAnsi="Sylfaen" w:cs="Segoe UI"/>
          <w:lang w:val="ka-GE"/>
        </w:rPr>
        <w:t xml:space="preserve"> (</w:t>
      </w:r>
      <w:r w:rsidR="00A17568" w:rsidRPr="007F1811">
        <w:rPr>
          <w:rFonts w:ascii="Sylfaen" w:hAnsi="Sylfaen" w:cs="Segoe UI"/>
          <w:lang w:val="ka-GE"/>
        </w:rPr>
        <w:t>დეტალური ინფორმაცია</w:t>
      </w:r>
      <w:r w:rsidR="001B1A36" w:rsidRPr="007F1811">
        <w:rPr>
          <w:rFonts w:ascii="Sylfaen" w:hAnsi="Sylfaen" w:cs="Segoe UI"/>
          <w:lang w:val="ka-GE"/>
        </w:rPr>
        <w:t xml:space="preserve"> მოცემულია დანართი N1-ში)</w:t>
      </w:r>
    </w:p>
    <w:p w14:paraId="7C927089" w14:textId="0DEEE085" w:rsidR="001765A6" w:rsidRPr="007F1811" w:rsidRDefault="001765A6" w:rsidP="007D0C6C">
      <w:pPr>
        <w:spacing w:after="0" w:line="240" w:lineRule="auto"/>
        <w:rPr>
          <w:rFonts w:ascii="Sylfaen" w:hAnsi="Sylfaen" w:cs="Sylfaen"/>
          <w:lang w:val="ka-GE"/>
        </w:rPr>
      </w:pPr>
    </w:p>
    <w:p w14:paraId="623024D7" w14:textId="0845FA7E" w:rsidR="008B7F9D" w:rsidRPr="007F1811" w:rsidRDefault="008B7F9D" w:rsidP="008B7F9D">
      <w:pPr>
        <w:rPr>
          <w:rFonts w:ascii="Sylfaen" w:hAnsi="Sylfaen" w:cs="Segoe UI"/>
          <w:lang w:val="ka-GE"/>
        </w:rPr>
      </w:pPr>
      <w:r w:rsidRPr="007F1811">
        <w:rPr>
          <w:rFonts w:ascii="Sylfaen" w:hAnsi="Sylfaen" w:cs="Segoe UI"/>
          <w:lang w:val="ka-GE"/>
        </w:rPr>
        <w:t xml:space="preserve">პროექტების მომზადების პროცესში კონტრაქტორი დამკვეთს წარუდგენს სამუშაო ვერსიებს შეთანხმებისთვის. დრაფტ ვერსიის მხარეებს შორის განხილვის პერიოდი </w:t>
      </w:r>
      <w:r w:rsidR="006332CE" w:rsidRPr="007F1811">
        <w:rPr>
          <w:rFonts w:ascii="Sylfaen" w:hAnsi="Sylfaen" w:cs="Segoe UI"/>
          <w:lang w:val="ka-GE"/>
        </w:rPr>
        <w:t xml:space="preserve">შეადგენს 21 კალენდარულ დღეს </w:t>
      </w:r>
      <w:r w:rsidRPr="007F1811">
        <w:rPr>
          <w:rFonts w:ascii="Sylfaen" w:hAnsi="Sylfaen" w:cs="Segoe UI"/>
          <w:lang w:val="ka-GE"/>
        </w:rPr>
        <w:t xml:space="preserve"> (აღნიშნული პერიოდი შეიძლება შეიცვალოს მხარეებს შორის წინასწარი შეთანხმების საფუძველზე).</w:t>
      </w:r>
    </w:p>
    <w:p w14:paraId="6C023C1F" w14:textId="0F2AF130" w:rsidR="008B7F9D" w:rsidRPr="007F1811" w:rsidRDefault="008B7F9D" w:rsidP="008B7F9D">
      <w:pPr>
        <w:rPr>
          <w:rFonts w:ascii="Sylfaen" w:hAnsi="Sylfaen" w:cs="Segoe UI"/>
          <w:lang w:val="ka-GE"/>
        </w:rPr>
      </w:pPr>
      <w:r w:rsidRPr="007F1811">
        <w:rPr>
          <w:rFonts w:ascii="Sylfaen" w:hAnsi="Sylfaen" w:cs="Segoe UI"/>
          <w:lang w:val="ka-GE"/>
        </w:rPr>
        <w:t xml:space="preserve">კონტრაქტორმა უნდა განაახლოს პროექტი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w:t>
      </w:r>
      <w:r w:rsidR="006332CE" w:rsidRPr="007F1811">
        <w:rPr>
          <w:rFonts w:ascii="Sylfaen" w:hAnsi="Sylfaen" w:cs="Segoe UI"/>
          <w:lang w:val="ka-GE"/>
        </w:rPr>
        <w:t>14 კალენდარულ დღეს</w:t>
      </w:r>
      <w:r w:rsidRPr="007F1811">
        <w:rPr>
          <w:rFonts w:ascii="Sylfaen" w:hAnsi="Sylfaen" w:cs="Segoe UI"/>
          <w:lang w:val="ka-GE"/>
        </w:rPr>
        <w:t xml:space="preserve"> (აღნიშნული პერიოდი შეიძლება შეიცვალოს მხარეებს შორის წინასწარი შეთანხმების საფუძველზე). პროექტის წერილობითი დადასტურების შემდეგ კონტრაქტორი წარადგენს პროექტის საბოლოო ვერსიას (ორიგინალ და ელ. ვერსიას).</w:t>
      </w:r>
    </w:p>
    <w:p w14:paraId="20280444" w14:textId="77777777" w:rsidR="008B7F9D" w:rsidRPr="007F1811" w:rsidRDefault="008B7F9D" w:rsidP="007D0C6C">
      <w:pPr>
        <w:spacing w:after="0" w:line="240" w:lineRule="auto"/>
        <w:rPr>
          <w:rFonts w:ascii="Sylfaen" w:hAnsi="Sylfaen" w:cs="Sylfaen"/>
          <w:lang w:val="ka-GE"/>
        </w:rPr>
      </w:pPr>
    </w:p>
    <w:p w14:paraId="452BC797" w14:textId="31A6CDBB" w:rsidR="00CE56EA" w:rsidRPr="007F1811" w:rsidRDefault="00CE56EA" w:rsidP="007D0C6C">
      <w:pPr>
        <w:spacing w:after="0" w:line="240" w:lineRule="auto"/>
        <w:rPr>
          <w:rFonts w:ascii="Sylfaen" w:hAnsi="Sylfaen" w:cs="Sylfaen"/>
          <w:b/>
          <w:lang w:val="ka-GE"/>
        </w:rPr>
      </w:pPr>
      <w:r w:rsidRPr="007F1811">
        <w:rPr>
          <w:rFonts w:ascii="Sylfaen" w:hAnsi="Sylfaen" w:cs="Sylfaen"/>
          <w:b/>
          <w:lang w:val="ka-GE"/>
        </w:rPr>
        <w:t>განსაკუთრებული მოთხოვნა:</w:t>
      </w:r>
    </w:p>
    <w:p w14:paraId="672F4A4F" w14:textId="77777777" w:rsidR="00696A50" w:rsidRPr="007F1811" w:rsidRDefault="00696A50" w:rsidP="007D0C6C">
      <w:pPr>
        <w:spacing w:after="0" w:line="240" w:lineRule="auto"/>
        <w:rPr>
          <w:rFonts w:ascii="Sylfaen" w:hAnsi="Sylfaen" w:cs="Sylfaen"/>
          <w:b/>
          <w:lang w:val="ka-GE"/>
        </w:rPr>
      </w:pPr>
    </w:p>
    <w:p w14:paraId="5BA038BD" w14:textId="6287C9F3" w:rsidR="001173C9" w:rsidRPr="007F1811" w:rsidRDefault="001173C9" w:rsidP="007D0C6C">
      <w:pPr>
        <w:spacing w:after="0" w:line="240" w:lineRule="auto"/>
        <w:rPr>
          <w:rFonts w:ascii="Sylfaen" w:hAnsi="Sylfaen" w:cs="Sylfaen"/>
          <w:lang w:val="ka-GE"/>
        </w:rPr>
      </w:pPr>
    </w:p>
    <w:p w14:paraId="0E5B4D8A" w14:textId="65B32125" w:rsidR="001173C9" w:rsidRPr="007F1811" w:rsidRDefault="00591AFD" w:rsidP="00696A50">
      <w:pPr>
        <w:spacing w:after="0" w:line="240" w:lineRule="auto"/>
        <w:jc w:val="both"/>
        <w:rPr>
          <w:rFonts w:ascii="Sylfaen" w:hAnsi="Sylfaen" w:cs="Sylfaen"/>
          <w:lang w:val="ka-GE"/>
        </w:rPr>
      </w:pPr>
      <w:r w:rsidRPr="007F1811">
        <w:rPr>
          <w:rFonts w:ascii="Sylfaen" w:hAnsi="Sylfaen" w:cs="Sylfaen"/>
          <w:lang w:val="ka-GE"/>
        </w:rPr>
        <w:t>-</w:t>
      </w:r>
      <w:r w:rsidR="00696A50" w:rsidRPr="007F1811">
        <w:rPr>
          <w:rFonts w:ascii="Sylfaen" w:hAnsi="Sylfaen" w:cs="Sylfaen"/>
        </w:rPr>
        <w:t xml:space="preserve"> </w:t>
      </w:r>
      <w:r w:rsidRPr="007F1811">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7F1811">
        <w:rPr>
          <w:rFonts w:ascii="Sylfaen" w:hAnsi="Sylfaen" w:cs="Sylfaen"/>
          <w:lang w:val="ka-GE"/>
        </w:rPr>
        <w:t>ს</w:t>
      </w:r>
      <w:r w:rsidRPr="007F1811">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7F1811">
        <w:rPr>
          <w:rFonts w:ascii="Sylfaen" w:hAnsi="Sylfaen" w:cs="Sylfaen"/>
          <w:lang w:val="ka-GE"/>
        </w:rPr>
        <w:t>ილება დაუშვებელია;</w:t>
      </w:r>
    </w:p>
    <w:p w14:paraId="240B8559" w14:textId="77777777" w:rsidR="00696A50" w:rsidRPr="007F1811" w:rsidRDefault="00696A50" w:rsidP="007D0C6C">
      <w:pPr>
        <w:spacing w:after="0" w:line="240" w:lineRule="auto"/>
        <w:rPr>
          <w:rFonts w:ascii="Sylfaen" w:hAnsi="Sylfaen" w:cs="Sylfaen"/>
          <w:lang w:val="ka-GE"/>
        </w:rPr>
      </w:pPr>
    </w:p>
    <w:p w14:paraId="12276776" w14:textId="77777777" w:rsidR="007F1811" w:rsidRDefault="007F1811" w:rsidP="00F90B03">
      <w:pPr>
        <w:rPr>
          <w:rFonts w:ascii="Sylfaen" w:hAnsi="Sylfaen" w:cs="Sylfaen"/>
          <w:b/>
          <w:lang w:val="ka-GE"/>
        </w:rPr>
      </w:pPr>
    </w:p>
    <w:p w14:paraId="24311423" w14:textId="64A7BDC0" w:rsidR="00387591" w:rsidRPr="007F1811" w:rsidRDefault="00950D10" w:rsidP="00F90B03">
      <w:pPr>
        <w:rPr>
          <w:rFonts w:ascii="Sylfaen" w:hAnsi="Sylfaen" w:cs="Sylfaen"/>
          <w:b/>
          <w:lang w:val="ka-GE"/>
        </w:rPr>
      </w:pPr>
      <w:r w:rsidRPr="007F1811">
        <w:rPr>
          <w:rFonts w:ascii="Sylfaen" w:hAnsi="Sylfaen" w:cs="Sylfaen"/>
          <w:b/>
          <w:lang w:val="ka-GE"/>
        </w:rPr>
        <w:lastRenderedPageBreak/>
        <w:t>1.3</w:t>
      </w:r>
      <w:r w:rsidR="002E0E5E" w:rsidRPr="007F1811">
        <w:rPr>
          <w:rFonts w:ascii="Sylfaen" w:hAnsi="Sylfaen" w:cs="Sylfaen"/>
          <w:b/>
          <w:lang w:val="ka-GE"/>
        </w:rPr>
        <w:t xml:space="preserve"> </w:t>
      </w:r>
      <w:r w:rsidR="00D527CB" w:rsidRPr="007F1811">
        <w:rPr>
          <w:rFonts w:ascii="Sylfaen" w:hAnsi="Sylfaen" w:cs="Sylfaen"/>
          <w:b/>
          <w:lang w:val="ka-GE"/>
        </w:rPr>
        <w:t>განფასება</w:t>
      </w:r>
      <w:r w:rsidRPr="007F1811">
        <w:rPr>
          <w:rFonts w:ascii="Sylfaen" w:hAnsi="Sylfaen" w:cs="Sylfaen"/>
          <w:b/>
          <w:lang w:val="ka-GE"/>
        </w:rPr>
        <w:t xml:space="preserve"> </w:t>
      </w:r>
    </w:p>
    <w:p w14:paraId="7AB89AFF" w14:textId="4F647DFF" w:rsidR="00392707" w:rsidRPr="007F1811" w:rsidRDefault="00D527CB" w:rsidP="00F7155A">
      <w:pPr>
        <w:jc w:val="both"/>
        <w:rPr>
          <w:rFonts w:ascii="Sylfaen" w:hAnsi="Sylfaen" w:cs="Sylfaen"/>
          <w:color w:val="222222"/>
          <w:shd w:val="clear" w:color="auto" w:fill="FFFFFF"/>
          <w:lang w:val="ka-GE"/>
        </w:rPr>
      </w:pPr>
      <w:r w:rsidRPr="007F1811">
        <w:rPr>
          <w:rFonts w:ascii="Sylfaen" w:hAnsi="Sylfaen" w:cs="Sylfaen"/>
          <w:color w:val="222222"/>
          <w:shd w:val="clear" w:color="auto" w:fill="FFFFFF"/>
        </w:rPr>
        <w:t>პრეტენდენტმა</w:t>
      </w:r>
      <w:r w:rsidRPr="007F1811">
        <w:rPr>
          <w:rFonts w:ascii="Sylfaen" w:hAnsi="Sylfaen"/>
          <w:color w:val="222222"/>
          <w:shd w:val="clear" w:color="auto" w:fill="FFFFFF"/>
        </w:rPr>
        <w:t xml:space="preserve"> </w:t>
      </w:r>
      <w:r w:rsidRPr="007F1811">
        <w:rPr>
          <w:rFonts w:ascii="Sylfaen" w:hAnsi="Sylfaen" w:cs="Sylfaen"/>
          <w:color w:val="222222"/>
          <w:shd w:val="clear" w:color="auto" w:fill="FFFFFF"/>
        </w:rPr>
        <w:t>უნდა</w:t>
      </w:r>
      <w:r w:rsidRPr="007F1811">
        <w:rPr>
          <w:rFonts w:ascii="Sylfaen" w:hAnsi="Sylfaen"/>
          <w:color w:val="222222"/>
          <w:shd w:val="clear" w:color="auto" w:fill="FFFFFF"/>
        </w:rPr>
        <w:t xml:space="preserve"> </w:t>
      </w:r>
      <w:r w:rsidRPr="007F1811">
        <w:rPr>
          <w:rFonts w:ascii="Sylfaen" w:hAnsi="Sylfaen" w:cs="Sylfaen"/>
          <w:color w:val="222222"/>
          <w:shd w:val="clear" w:color="auto" w:fill="FFFFFF"/>
        </w:rPr>
        <w:t>წარმოადგინოს</w:t>
      </w:r>
      <w:r w:rsidRPr="007F1811">
        <w:rPr>
          <w:rFonts w:ascii="Sylfaen" w:hAnsi="Sylfaen"/>
          <w:color w:val="222222"/>
          <w:shd w:val="clear" w:color="auto" w:fill="FFFFFF"/>
        </w:rPr>
        <w:t xml:space="preserve"> </w:t>
      </w:r>
      <w:r w:rsidRPr="007F1811">
        <w:rPr>
          <w:rFonts w:ascii="Sylfaen" w:hAnsi="Sylfaen" w:cs="Sylfaen"/>
          <w:color w:val="222222"/>
          <w:shd w:val="clear" w:color="auto" w:fill="FFFFFF"/>
        </w:rPr>
        <w:t>განფასება</w:t>
      </w:r>
      <w:r w:rsidRPr="007F1811">
        <w:rPr>
          <w:rFonts w:ascii="Sylfaen" w:hAnsi="Sylfaen"/>
          <w:color w:val="222222"/>
          <w:shd w:val="clear" w:color="auto" w:fill="FFFFFF"/>
        </w:rPr>
        <w:t xml:space="preserve"> </w:t>
      </w:r>
      <w:r w:rsidR="001765A6" w:rsidRPr="007F1811">
        <w:rPr>
          <w:rFonts w:ascii="Sylfaen" w:hAnsi="Sylfaen" w:cs="Sylfaen"/>
          <w:color w:val="222222"/>
          <w:shd w:val="clear" w:color="auto" w:fill="FFFFFF"/>
          <w:lang w:val="ka-GE"/>
        </w:rPr>
        <w:t>დეტალური</w:t>
      </w:r>
      <w:r w:rsidR="00392707" w:rsidRPr="007F1811">
        <w:rPr>
          <w:rFonts w:ascii="Sylfaen" w:hAnsi="Sylfaen" w:cs="Sylfaen"/>
          <w:color w:val="222222"/>
          <w:shd w:val="clear" w:color="auto" w:fill="FFFFFF"/>
          <w:lang w:val="ka-GE"/>
        </w:rPr>
        <w:t xml:space="preserve"> ხარჯთაღრიცხვის </w:t>
      </w:r>
      <w:r w:rsidR="001765A6" w:rsidRPr="007F1811">
        <w:rPr>
          <w:rFonts w:ascii="Sylfaen" w:hAnsi="Sylfaen" w:cs="Sylfaen"/>
          <w:color w:val="222222"/>
          <w:shd w:val="clear" w:color="auto" w:fill="FFFFFF"/>
          <w:lang w:val="ka-GE"/>
        </w:rPr>
        <w:t>სახით.</w:t>
      </w:r>
    </w:p>
    <w:p w14:paraId="5D427D1C" w14:textId="0E80C9AD" w:rsidR="001765A6" w:rsidRPr="007F1811" w:rsidRDefault="001765A6" w:rsidP="00F7155A">
      <w:pPr>
        <w:jc w:val="both"/>
        <w:rPr>
          <w:rFonts w:ascii="Sylfaen" w:hAnsi="Sylfaen" w:cs="Sylfaen"/>
          <w:color w:val="222222"/>
          <w:shd w:val="clear" w:color="auto" w:fill="FFFFFF"/>
          <w:lang w:val="ka-GE"/>
        </w:rPr>
      </w:pPr>
      <w:r w:rsidRPr="007F1811">
        <w:rPr>
          <w:rFonts w:ascii="Sylfaen" w:hAnsi="Sylfaen"/>
          <w:lang w:val="ka-GE"/>
        </w:rPr>
        <w:t>ფასები წარდგენილი უნდა იქნას ლარში, დამატებითი ღირებულების ჩათვლით, ფასი უნდა შეიცავდეს ტრანსპორტირების, მასალის, პროექტის პროფეს</w:t>
      </w:r>
      <w:r w:rsidR="00560DA2" w:rsidRPr="007F1811">
        <w:rPr>
          <w:rFonts w:ascii="Sylfaen" w:hAnsi="Sylfaen"/>
          <w:lang w:val="ka-GE"/>
        </w:rPr>
        <w:t>იული პასუხისმგებლობის დაზღვევის,</w:t>
      </w:r>
      <w:r w:rsidR="0043219D">
        <w:rPr>
          <w:rFonts w:ascii="Sylfaen" w:hAnsi="Sylfaen"/>
          <w:lang w:val="ka-GE"/>
        </w:rPr>
        <w:t xml:space="preserve"> </w:t>
      </w:r>
      <w:r w:rsidR="00560DA2" w:rsidRPr="007F1811">
        <w:rPr>
          <w:rFonts w:ascii="Sylfaen" w:hAnsi="Sylfaen"/>
          <w:lang w:val="ka-GE"/>
        </w:rPr>
        <w:t>პროექტის მომზადების</w:t>
      </w:r>
      <w:r w:rsidR="0043219D">
        <w:rPr>
          <w:rFonts w:ascii="Sylfaen" w:hAnsi="Sylfaen"/>
          <w:lang w:val="ka-GE"/>
        </w:rPr>
        <w:t xml:space="preserve"> და სამუშაოების</w:t>
      </w:r>
      <w:r w:rsidR="00560DA2" w:rsidRPr="007F1811">
        <w:rPr>
          <w:rFonts w:ascii="Sylfaen" w:hAnsi="Sylfaen"/>
          <w:lang w:val="ka-GE"/>
        </w:rPr>
        <w:t xml:space="preserve"> ფასს</w:t>
      </w:r>
      <w:r w:rsidRPr="007F1811">
        <w:rPr>
          <w:rFonts w:ascii="Sylfaen" w:hAnsi="Sylfaen"/>
          <w:lang w:val="ka-GE"/>
        </w:rPr>
        <w:t xml:space="preserve"> საქართველოს კანონმდებლობით დადგენილი გადასახადებისა და სავალდებულო შენატანების ჩათვლით.</w:t>
      </w:r>
    </w:p>
    <w:p w14:paraId="5AAAF0F3" w14:textId="71F41022" w:rsidR="00FD0815" w:rsidRPr="007F1811" w:rsidRDefault="00056A31" w:rsidP="00FD35B5">
      <w:pPr>
        <w:rPr>
          <w:rFonts w:ascii="Sylfaen" w:hAnsi="Sylfaen"/>
          <w:b/>
          <w:lang w:val="ka-GE"/>
        </w:rPr>
      </w:pPr>
      <w:r w:rsidRPr="007F1811">
        <w:rPr>
          <w:rFonts w:ascii="Sylfaen" w:hAnsi="Sylfaen" w:cs="Sylfaen"/>
          <w:b/>
          <w:lang w:val="ka-GE"/>
        </w:rPr>
        <w:t>1</w:t>
      </w:r>
      <w:r w:rsidR="00C76391" w:rsidRPr="007F1811">
        <w:rPr>
          <w:rFonts w:ascii="Sylfaen" w:hAnsi="Sylfaen" w:cs="Sylfaen"/>
          <w:b/>
          <w:lang w:val="ka-GE"/>
        </w:rPr>
        <w:t>.4</w:t>
      </w:r>
      <w:r w:rsidR="00931A9A" w:rsidRPr="007F1811">
        <w:rPr>
          <w:rFonts w:ascii="Sylfaen" w:hAnsi="Sylfaen" w:cs="Sylfaen"/>
          <w:lang w:val="ka-GE"/>
        </w:rPr>
        <w:t xml:space="preserve"> </w:t>
      </w:r>
      <w:r w:rsidR="00255EB0" w:rsidRPr="007F1811">
        <w:rPr>
          <w:rFonts w:ascii="Sylfaen" w:hAnsi="Sylfaen"/>
          <w:b/>
          <w:lang w:val="ka-GE"/>
        </w:rPr>
        <w:t>სამუშაოს შესრულების ფორმა,</w:t>
      </w:r>
      <w:r w:rsidRPr="007F1811">
        <w:rPr>
          <w:rFonts w:ascii="Sylfaen" w:hAnsi="Sylfaen"/>
          <w:b/>
          <w:lang w:val="ka-GE"/>
        </w:rPr>
        <w:t xml:space="preserve"> ადგილი</w:t>
      </w:r>
      <w:r w:rsidR="00255EB0" w:rsidRPr="007F1811">
        <w:rPr>
          <w:rFonts w:ascii="Sylfaen" w:hAnsi="Sylfaen"/>
          <w:b/>
          <w:lang w:val="ka-GE"/>
        </w:rPr>
        <w:t xml:space="preserve"> და ვადა</w:t>
      </w:r>
    </w:p>
    <w:p w14:paraId="37B33A51" w14:textId="2FD07018" w:rsidR="00392707" w:rsidRPr="007F1811" w:rsidRDefault="00185431" w:rsidP="0064425B">
      <w:pPr>
        <w:jc w:val="both"/>
        <w:rPr>
          <w:rFonts w:ascii="Sylfaen" w:hAnsi="Sylfaen"/>
          <w:lang w:val="ka-GE"/>
        </w:rPr>
      </w:pPr>
      <w:r w:rsidRPr="007F1811">
        <w:rPr>
          <w:rFonts w:ascii="Sylfaen" w:hAnsi="Sylfaen"/>
          <w:lang w:val="ka-GE"/>
        </w:rPr>
        <w:t>-</w:t>
      </w:r>
      <w:r w:rsidR="00E35A4A" w:rsidRPr="007F1811">
        <w:rPr>
          <w:rFonts w:ascii="Sylfaen" w:hAnsi="Sylfaen"/>
          <w:lang w:val="ka-GE"/>
        </w:rPr>
        <w:t xml:space="preserve"> </w:t>
      </w:r>
      <w:r w:rsidR="00392707" w:rsidRPr="007F1811">
        <w:rPr>
          <w:rFonts w:ascii="Sylfaen" w:hAnsi="Sylfaen"/>
          <w:lang w:val="ka-GE"/>
        </w:rPr>
        <w:t xml:space="preserve">სამუშაოები უნდა განხორციელდეს </w:t>
      </w:r>
      <w:r w:rsidR="008253FB" w:rsidRPr="007F1811">
        <w:rPr>
          <w:rFonts w:ascii="Sylfaen" w:hAnsi="Sylfaen"/>
          <w:lang w:val="ka-GE"/>
        </w:rPr>
        <w:t xml:space="preserve">სამგორის </w:t>
      </w:r>
      <w:r w:rsidRPr="007F1811">
        <w:rPr>
          <w:rFonts w:ascii="Sylfaen" w:hAnsi="Sylfaen"/>
          <w:lang w:val="ka-GE"/>
        </w:rPr>
        <w:t>რაიონში</w:t>
      </w:r>
      <w:r w:rsidR="003346A5" w:rsidRPr="007F1811">
        <w:rPr>
          <w:rFonts w:ascii="Sylfaen" w:hAnsi="Sylfaen"/>
          <w:lang w:val="ka-GE"/>
        </w:rPr>
        <w:t>, თეთრიხევი ჰესის ტერიტორიაზე</w:t>
      </w:r>
      <w:r w:rsidR="00696A50" w:rsidRPr="007F1811">
        <w:rPr>
          <w:rFonts w:ascii="Sylfaen" w:hAnsi="Sylfaen"/>
          <w:lang w:val="ka-GE"/>
        </w:rPr>
        <w:t>;</w:t>
      </w:r>
    </w:p>
    <w:p w14:paraId="1E3773B6" w14:textId="19679330" w:rsidR="009203F4" w:rsidRPr="007F1811" w:rsidRDefault="00185431" w:rsidP="001B100D">
      <w:pPr>
        <w:rPr>
          <w:rFonts w:ascii="Sylfaen" w:hAnsi="Sylfaen"/>
          <w:lang w:val="ka-GE"/>
        </w:rPr>
      </w:pPr>
      <w:r w:rsidRPr="007F1811">
        <w:rPr>
          <w:rFonts w:ascii="Sylfaen" w:hAnsi="Sylfaen"/>
          <w:lang w:val="ka-GE"/>
        </w:rPr>
        <w:t>-</w:t>
      </w:r>
      <w:r w:rsidR="001B100D" w:rsidRPr="007F1811">
        <w:rPr>
          <w:rFonts w:ascii="Sylfaen" w:hAnsi="Sylfaen"/>
          <w:lang w:val="ka-GE"/>
        </w:rPr>
        <w:t xml:space="preserve"> პრეტენდენტმა უნდა წარმოადგინოს  სამუშაოების შესრულების პროცესის </w:t>
      </w:r>
      <w:r w:rsidR="008B7F9D" w:rsidRPr="007F1811">
        <w:rPr>
          <w:rFonts w:ascii="Sylfaen" w:hAnsi="Sylfaen"/>
          <w:lang w:val="ka-GE"/>
        </w:rPr>
        <w:t xml:space="preserve">დეტალური </w:t>
      </w:r>
      <w:r w:rsidR="001B100D" w:rsidRPr="007F1811">
        <w:rPr>
          <w:rFonts w:ascii="Sylfaen" w:hAnsi="Sylfaen"/>
          <w:lang w:val="ka-GE"/>
        </w:rPr>
        <w:t>გეგმა-გრაფიკი ეტაპების მიხედვით</w:t>
      </w:r>
      <w:r w:rsidR="001B1A36" w:rsidRPr="007F1811">
        <w:rPr>
          <w:rFonts w:ascii="Sylfaen" w:hAnsi="Sylfaen"/>
          <w:lang w:val="ka-GE"/>
        </w:rPr>
        <w:t xml:space="preserve"> (დეტალური ტექნიკური დავალება მოცემულია დანართი 1-ში)</w:t>
      </w:r>
    </w:p>
    <w:p w14:paraId="398C3AA4" w14:textId="1EC9DC91" w:rsidR="0044376C" w:rsidRPr="007F1811" w:rsidRDefault="001466B2" w:rsidP="00FD35B5">
      <w:pPr>
        <w:rPr>
          <w:rFonts w:ascii="Sylfaen" w:hAnsi="Sylfaen"/>
          <w:b/>
          <w:lang w:val="ka-GE"/>
        </w:rPr>
      </w:pPr>
      <w:r w:rsidRPr="007F1811">
        <w:rPr>
          <w:rFonts w:ascii="Sylfaen" w:hAnsi="Sylfaen"/>
          <w:b/>
          <w:lang w:val="ka-GE"/>
        </w:rPr>
        <w:t>1.5</w:t>
      </w:r>
      <w:r w:rsidR="0044376C" w:rsidRPr="007F1811">
        <w:rPr>
          <w:rFonts w:ascii="Sylfaen" w:hAnsi="Sylfaen"/>
          <w:b/>
          <w:lang w:val="ka-GE"/>
        </w:rPr>
        <w:t xml:space="preserve"> მოთხოვნა საგარანტიო ვადის შესახებ</w:t>
      </w:r>
    </w:p>
    <w:p w14:paraId="3DE6FD81" w14:textId="3312A0A4" w:rsidR="0044376C" w:rsidRDefault="001466B2" w:rsidP="007F1811">
      <w:pPr>
        <w:spacing w:after="0" w:line="240" w:lineRule="auto"/>
        <w:jc w:val="both"/>
        <w:rPr>
          <w:rFonts w:ascii="Sylfaen" w:hAnsi="Sylfaen"/>
          <w:lang w:val="ka-GE"/>
        </w:rPr>
      </w:pPr>
      <w:r w:rsidRPr="007F1811">
        <w:rPr>
          <w:rFonts w:ascii="Sylfaen" w:hAnsi="Sylfaen"/>
          <w:lang w:val="ka-GE"/>
        </w:rPr>
        <w:t>შესრულებული სამუშაოების</w:t>
      </w:r>
      <w:r w:rsidR="0044376C" w:rsidRPr="007F1811">
        <w:rPr>
          <w:rFonts w:ascii="Sylfaen" w:hAnsi="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p w14:paraId="6CA9859F" w14:textId="77777777" w:rsidR="007F1811" w:rsidRPr="007F1811" w:rsidRDefault="007F1811" w:rsidP="007F1811">
      <w:pPr>
        <w:spacing w:after="0" w:line="240" w:lineRule="auto"/>
        <w:jc w:val="both"/>
        <w:rPr>
          <w:rFonts w:ascii="Sylfaen" w:hAnsi="Sylfaen"/>
          <w:lang w:val="ka-GE"/>
        </w:rPr>
      </w:pPr>
    </w:p>
    <w:bookmarkEnd w:id="0"/>
    <w:p w14:paraId="267D4EF8" w14:textId="24FEF692" w:rsidR="00CF7A57" w:rsidRPr="007F1811" w:rsidRDefault="001466B2" w:rsidP="001B055A">
      <w:pPr>
        <w:spacing w:after="0" w:line="240" w:lineRule="auto"/>
        <w:jc w:val="both"/>
        <w:rPr>
          <w:rFonts w:ascii="Sylfaen" w:hAnsi="Sylfaen"/>
          <w:b/>
          <w:lang w:val="ka-GE"/>
        </w:rPr>
      </w:pPr>
      <w:r w:rsidRPr="007F1811">
        <w:rPr>
          <w:rFonts w:ascii="Sylfaen" w:hAnsi="Sylfaen"/>
          <w:b/>
          <w:lang w:val="ka-GE"/>
        </w:rPr>
        <w:t>1.6</w:t>
      </w:r>
      <w:r w:rsidR="00CF7A57" w:rsidRPr="007F1811">
        <w:rPr>
          <w:rFonts w:ascii="Sylfaen" w:hAnsi="Sylfaen"/>
          <w:b/>
          <w:lang w:val="ka-GE"/>
        </w:rPr>
        <w:t xml:space="preserve"> მოთხოვნა პრეტენდენტის გამოცდილების შესახებ</w:t>
      </w:r>
    </w:p>
    <w:p w14:paraId="6446083E" w14:textId="77777777" w:rsidR="00696A50" w:rsidRPr="007F1811" w:rsidRDefault="00696A50" w:rsidP="001B055A">
      <w:pPr>
        <w:spacing w:after="0" w:line="240" w:lineRule="auto"/>
        <w:jc w:val="both"/>
        <w:rPr>
          <w:rFonts w:ascii="Sylfaen" w:hAnsi="Sylfaen"/>
          <w:lang w:val="ka-GE"/>
        </w:rPr>
      </w:pPr>
    </w:p>
    <w:p w14:paraId="64F43857" w14:textId="72EEC981" w:rsidR="000353F8" w:rsidRPr="007F1811" w:rsidRDefault="00875254" w:rsidP="001B055A">
      <w:pPr>
        <w:spacing w:after="0" w:line="240" w:lineRule="auto"/>
        <w:jc w:val="both"/>
        <w:rPr>
          <w:rFonts w:ascii="Sylfaen" w:hAnsi="Sylfaen"/>
          <w:color w:val="FF0000"/>
          <w:lang w:val="ka-GE"/>
        </w:rPr>
      </w:pPr>
      <w:r w:rsidRPr="007F1811">
        <w:rPr>
          <w:rFonts w:ascii="Sylfaen" w:hAnsi="Sylfaen"/>
          <w:lang w:val="ka-GE"/>
        </w:rPr>
        <w:t xml:space="preserve">პრეტენდენტს </w:t>
      </w:r>
      <w:r w:rsidR="00953CA4" w:rsidRPr="007F1811">
        <w:rPr>
          <w:rFonts w:ascii="Sylfaen" w:hAnsi="Sylfaen"/>
          <w:lang w:val="ka-GE"/>
        </w:rPr>
        <w:t>უკანასკნელი 3</w:t>
      </w:r>
      <w:r w:rsidR="00024394" w:rsidRPr="007F1811">
        <w:rPr>
          <w:rFonts w:ascii="Sylfaen" w:hAnsi="Sylfaen"/>
          <w:lang w:val="ka-GE"/>
        </w:rPr>
        <w:t xml:space="preserve"> წლის განმავლობაში </w:t>
      </w:r>
      <w:r w:rsidRPr="007F1811">
        <w:rPr>
          <w:rFonts w:ascii="Sylfaen" w:hAnsi="Sylfaen"/>
          <w:lang w:val="ka-GE"/>
        </w:rPr>
        <w:t>უნდა გააჩნდეს</w:t>
      </w:r>
      <w:r w:rsidR="009D5E96" w:rsidRPr="007F1811">
        <w:rPr>
          <w:rFonts w:ascii="Sylfaen" w:hAnsi="Sylfaen"/>
          <w:lang w:val="ka-GE"/>
        </w:rPr>
        <w:t xml:space="preserve">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sidRPr="007F1811">
        <w:rPr>
          <w:rFonts w:ascii="Sylfaen" w:hAnsi="Sylfaen"/>
          <w:lang w:val="ka-GE"/>
        </w:rPr>
        <w:t xml:space="preserve">შესრულების </w:t>
      </w:r>
      <w:r w:rsidR="009D5E96" w:rsidRPr="007F181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3E454119" w:rsidR="00EA22AE" w:rsidRPr="007F1811" w:rsidRDefault="00EA22AE" w:rsidP="001B055A">
      <w:pPr>
        <w:spacing w:after="0" w:line="240" w:lineRule="auto"/>
        <w:jc w:val="both"/>
        <w:rPr>
          <w:rFonts w:ascii="Sylfaen" w:hAnsi="Sylfaen"/>
          <w:b/>
          <w:color w:val="FF0000"/>
          <w:lang w:val="ka-GE"/>
        </w:rPr>
      </w:pPr>
    </w:p>
    <w:p w14:paraId="01DF2691" w14:textId="651DF124" w:rsidR="00FB3B47" w:rsidRPr="007F1811" w:rsidRDefault="00FB3B47" w:rsidP="00FB3B47">
      <w:pPr>
        <w:spacing w:before="120" w:after="240"/>
        <w:rPr>
          <w:rFonts w:ascii="Sylfaen" w:hAnsi="Sylfaen"/>
        </w:rPr>
      </w:pPr>
      <w:r w:rsidRPr="007F1811">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2AC6D66E" w14:textId="5EE4C238" w:rsidR="00FB3B47" w:rsidRPr="007F1811" w:rsidRDefault="00FB3B47" w:rsidP="00B80BF6">
      <w:pPr>
        <w:spacing w:before="120" w:after="120" w:line="264" w:lineRule="auto"/>
        <w:jc w:val="both"/>
        <w:rPr>
          <w:rFonts w:ascii="Sylfaen" w:hAnsi="Sylfaen"/>
        </w:rPr>
      </w:pPr>
      <w:r w:rsidRPr="007F1811">
        <w:rPr>
          <w:rFonts w:ascii="Sylfaen" w:hAnsi="Sylfaen"/>
          <w:b/>
          <w:lang w:val="ka-GE"/>
        </w:rPr>
        <w:t>ზოგადი ინფორმაცია კომპანიის შესახებ</w:t>
      </w:r>
      <w:r w:rsidR="00A84A2A">
        <w:rPr>
          <w:rFonts w:ascii="Sylfaen" w:hAnsi="Sylfaen"/>
          <w:b/>
        </w:rPr>
        <w:t xml:space="preserve"> </w:t>
      </w:r>
      <w:r w:rsidRPr="007F1811">
        <w:rPr>
          <w:rFonts w:ascii="Sylfaen" w:hAnsi="Sylfaen"/>
          <w:b/>
          <w:lang w:val="ka-GE"/>
        </w:rPr>
        <w:t>- კომპანიის</w:t>
      </w:r>
      <w:r w:rsidRPr="007F1811">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6DB4C2FA" w14:textId="77777777" w:rsidR="00A84A2A" w:rsidRDefault="00A84A2A" w:rsidP="00B80BF6">
      <w:pPr>
        <w:spacing w:before="120" w:after="120" w:line="264" w:lineRule="auto"/>
        <w:jc w:val="both"/>
        <w:rPr>
          <w:rFonts w:ascii="Sylfaen" w:hAnsi="Sylfaen"/>
          <w:b/>
          <w:lang w:val="ka-GE"/>
        </w:rPr>
      </w:pPr>
    </w:p>
    <w:p w14:paraId="291CF8D4" w14:textId="5A619C44" w:rsidR="00FB3B47" w:rsidRPr="007F1811" w:rsidRDefault="00FB3B47" w:rsidP="00B80BF6">
      <w:pPr>
        <w:spacing w:before="120" w:after="120" w:line="264" w:lineRule="auto"/>
        <w:jc w:val="both"/>
        <w:rPr>
          <w:rFonts w:ascii="Sylfaen" w:hAnsi="Sylfaen"/>
          <w:b/>
        </w:rPr>
      </w:pPr>
      <w:r w:rsidRPr="007F1811">
        <w:rPr>
          <w:rFonts w:ascii="Sylfaen" w:hAnsi="Sylfaen"/>
          <w:b/>
          <w:lang w:val="ka-GE"/>
        </w:rPr>
        <w:t>გამოცდილება:</w:t>
      </w:r>
    </w:p>
    <w:p w14:paraId="57829FB3" w14:textId="77777777" w:rsidR="00FB3B47" w:rsidRPr="007F1811" w:rsidRDefault="00FB3B47" w:rsidP="00FB3B47">
      <w:pPr>
        <w:spacing w:before="120" w:after="0"/>
        <w:ind w:left="1080"/>
        <w:rPr>
          <w:rFonts w:ascii="Sylfaen" w:hAnsi="Sylfaen"/>
          <w:b/>
        </w:rPr>
      </w:pPr>
      <w:r w:rsidRPr="007F1811">
        <w:rPr>
          <w:rFonts w:ascii="Sylfaen" w:hAnsi="Sylfaen"/>
          <w:b/>
          <w:lang w:val="ka-GE"/>
        </w:rPr>
        <w:t xml:space="preserve">ა) შესრულებული სამუშოაების ზოგადი ჩამონათვალი: </w:t>
      </w:r>
      <w:r w:rsidRPr="007F1811">
        <w:rPr>
          <w:rFonts w:ascii="Sylfaen" w:hAnsi="Sylfaen"/>
          <w:lang w:val="ka-GE"/>
        </w:rPr>
        <w:t>ბოლო 3 წლის მანძილზე მსგავსი პროექტების ჩამონათვალი (დასრულებული და მიმდინარე);</w:t>
      </w:r>
    </w:p>
    <w:p w14:paraId="49358931" w14:textId="77777777" w:rsidR="00FB3B47" w:rsidRPr="007F1811" w:rsidRDefault="00FB3B47" w:rsidP="00FB3B47">
      <w:pPr>
        <w:spacing w:before="120" w:after="0"/>
        <w:ind w:left="1080"/>
        <w:rPr>
          <w:rFonts w:ascii="Sylfaen" w:hAnsi="Sylfaen"/>
          <w:lang w:val="ka-GE"/>
        </w:rPr>
      </w:pPr>
      <w:r w:rsidRPr="007F1811">
        <w:rPr>
          <w:rFonts w:ascii="Sylfaen" w:hAnsi="Sylfaen"/>
          <w:b/>
          <w:lang w:val="ka-GE"/>
        </w:rPr>
        <w:t xml:space="preserve">ბ) </w:t>
      </w:r>
      <w:r w:rsidRPr="007F1811">
        <w:rPr>
          <w:rFonts w:ascii="Sylfaen" w:hAnsi="Sylfaen"/>
          <w:b/>
        </w:rPr>
        <w:t xml:space="preserve"> </w:t>
      </w:r>
      <w:r w:rsidRPr="007F1811">
        <w:rPr>
          <w:rFonts w:ascii="Sylfaen" w:hAnsi="Sylfaen"/>
          <w:b/>
          <w:lang w:val="ka-GE"/>
        </w:rPr>
        <w:t xml:space="preserve">სარეკომენდაციო წერილი - </w:t>
      </w:r>
      <w:r w:rsidRPr="007F1811">
        <w:rPr>
          <w:rFonts w:ascii="Sylfaen" w:hAnsi="Sylfaen"/>
          <w:lang w:val="ka-GE"/>
        </w:rPr>
        <w:t xml:space="preserve">მინიმუმ 3 (მოთხოვნის საფუძველზე); </w:t>
      </w:r>
    </w:p>
    <w:p w14:paraId="25DCFD9C" w14:textId="77777777" w:rsidR="00FB3B47" w:rsidRPr="007F1811" w:rsidRDefault="00FB3B47" w:rsidP="00FB3B47">
      <w:pPr>
        <w:spacing w:before="120" w:after="0"/>
        <w:ind w:left="1080"/>
        <w:rPr>
          <w:rFonts w:ascii="Sylfaen" w:hAnsi="Sylfaen"/>
          <w:lang w:val="ka-GE"/>
        </w:rPr>
      </w:pPr>
      <w:r w:rsidRPr="007F1811">
        <w:rPr>
          <w:rFonts w:ascii="Sylfaen" w:hAnsi="Sylfaen"/>
          <w:b/>
          <w:lang w:val="ka-GE"/>
        </w:rPr>
        <w:lastRenderedPageBreak/>
        <w:t xml:space="preserve">გ) შემოთავაზებული ქვე-კონტრაქტორები (არსებობის შემთხვევაში)- </w:t>
      </w:r>
      <w:r w:rsidRPr="007F1811">
        <w:rPr>
          <w:rFonts w:ascii="Sylfaen" w:hAnsi="Sylfaen"/>
          <w:lang w:val="ka-GE"/>
        </w:rPr>
        <w:t>კომპანიის დასახელება და ინფორმაცია, სამუშაო მოცულობა/აღწერა რომელისაც ქვე-კონტრაქტორი შეასრულებს;</w:t>
      </w:r>
    </w:p>
    <w:p w14:paraId="43D8323D" w14:textId="52679159" w:rsidR="00FB3B47" w:rsidRPr="007F1811" w:rsidRDefault="00FB3B47" w:rsidP="001B055A">
      <w:pPr>
        <w:spacing w:after="0" w:line="240" w:lineRule="auto"/>
        <w:jc w:val="both"/>
        <w:rPr>
          <w:rFonts w:ascii="Sylfaen" w:hAnsi="Sylfaen"/>
          <w:b/>
          <w:color w:val="FF0000"/>
          <w:lang w:val="ka-GE"/>
        </w:rPr>
      </w:pPr>
    </w:p>
    <w:p w14:paraId="158326C0" w14:textId="77777777" w:rsidR="00A84A2A" w:rsidRDefault="00A84A2A" w:rsidP="001B055A">
      <w:pPr>
        <w:spacing w:after="0" w:line="240" w:lineRule="auto"/>
        <w:jc w:val="both"/>
        <w:rPr>
          <w:rFonts w:ascii="Sylfaen" w:hAnsi="Sylfaen"/>
          <w:b/>
          <w:color w:val="FF0000"/>
          <w:lang w:val="ka-GE"/>
        </w:rPr>
      </w:pPr>
    </w:p>
    <w:p w14:paraId="1EE31693" w14:textId="043C39D4" w:rsidR="00000015" w:rsidRPr="007F1811" w:rsidRDefault="001466B2" w:rsidP="001B055A">
      <w:pPr>
        <w:spacing w:after="0" w:line="240" w:lineRule="auto"/>
        <w:jc w:val="both"/>
        <w:rPr>
          <w:rFonts w:ascii="Sylfaen" w:hAnsi="Sylfaen"/>
          <w:b/>
          <w:lang w:val="ka-GE"/>
        </w:rPr>
      </w:pPr>
      <w:r w:rsidRPr="007F1811">
        <w:rPr>
          <w:rFonts w:ascii="Sylfaen" w:hAnsi="Sylfaen" w:cs="Sylfaen"/>
          <w:b/>
          <w:lang w:val="ka-GE"/>
        </w:rPr>
        <w:t>1.7</w:t>
      </w:r>
      <w:r w:rsidR="00B35065" w:rsidRPr="007F1811">
        <w:rPr>
          <w:rFonts w:ascii="Sylfaen" w:hAnsi="Sylfaen" w:cs="Sylfaen"/>
          <w:lang w:val="ka-GE"/>
        </w:rPr>
        <w:t xml:space="preserve"> </w:t>
      </w:r>
      <w:r w:rsidR="00000015" w:rsidRPr="007F1811">
        <w:rPr>
          <w:rFonts w:ascii="Sylfaen" w:hAnsi="Sylfaen"/>
          <w:b/>
          <w:lang w:val="ka-GE"/>
        </w:rPr>
        <w:t>ანგარიშსწორების პირობები</w:t>
      </w:r>
    </w:p>
    <w:p w14:paraId="7DC69EF1" w14:textId="77777777" w:rsidR="00027410" w:rsidRPr="007F1811" w:rsidRDefault="00027410" w:rsidP="001B055A">
      <w:pPr>
        <w:spacing w:after="0" w:line="240" w:lineRule="auto"/>
        <w:jc w:val="both"/>
        <w:rPr>
          <w:rFonts w:ascii="Sylfaen" w:hAnsi="Sylfaen"/>
          <w:b/>
          <w:lang w:val="ka-GE"/>
        </w:rPr>
      </w:pPr>
    </w:p>
    <w:p w14:paraId="4E40A6FE" w14:textId="77777777" w:rsidR="00696A50" w:rsidRPr="007F1811" w:rsidRDefault="00696A50" w:rsidP="001B055A">
      <w:pPr>
        <w:spacing w:after="0" w:line="240" w:lineRule="auto"/>
        <w:jc w:val="both"/>
        <w:rPr>
          <w:rFonts w:ascii="Sylfaen" w:hAnsi="Sylfaen"/>
          <w:b/>
          <w:lang w:val="ka-GE"/>
        </w:rPr>
      </w:pPr>
    </w:p>
    <w:p w14:paraId="50CCBD1E" w14:textId="0A2F3952" w:rsidR="00027410" w:rsidRDefault="00000015" w:rsidP="00A84A2A">
      <w:pPr>
        <w:spacing w:after="0" w:line="240" w:lineRule="auto"/>
        <w:jc w:val="both"/>
        <w:rPr>
          <w:rFonts w:ascii="Sylfaen" w:hAnsi="Sylfaen"/>
          <w:lang w:val="ka-GE"/>
        </w:rPr>
      </w:pPr>
      <w:r w:rsidRPr="007F181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sidRPr="007F1811">
        <w:rPr>
          <w:rFonts w:ascii="Sylfaen" w:hAnsi="Sylfaen"/>
          <w:lang w:val="ka-GE"/>
        </w:rPr>
        <w:t>.</w:t>
      </w:r>
    </w:p>
    <w:p w14:paraId="50B6A6BA" w14:textId="77777777" w:rsidR="00A84A2A" w:rsidRPr="00A84A2A" w:rsidRDefault="00A84A2A" w:rsidP="00A84A2A">
      <w:pPr>
        <w:spacing w:after="0" w:line="240" w:lineRule="auto"/>
        <w:jc w:val="both"/>
        <w:rPr>
          <w:rFonts w:ascii="Sylfaen" w:hAnsi="Sylfaen"/>
          <w:lang w:val="ka-GE"/>
        </w:rPr>
      </w:pPr>
    </w:p>
    <w:p w14:paraId="797FB3DD" w14:textId="3F5591F2" w:rsidR="008D04C5" w:rsidRPr="007F1811" w:rsidRDefault="001466B2" w:rsidP="00AA511B">
      <w:pPr>
        <w:spacing w:before="240" w:after="160"/>
        <w:jc w:val="both"/>
        <w:rPr>
          <w:rFonts w:ascii="Sylfaen" w:hAnsi="Sylfaen"/>
          <w:b/>
          <w:lang w:val="ka-GE"/>
        </w:rPr>
      </w:pPr>
      <w:r w:rsidRPr="007F1811">
        <w:rPr>
          <w:rFonts w:ascii="Sylfaen" w:hAnsi="Sylfaen"/>
          <w:b/>
          <w:lang w:val="ka-GE"/>
        </w:rPr>
        <w:t>1.8</w:t>
      </w:r>
      <w:r w:rsidR="008D04C5" w:rsidRPr="007F181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74498C0" w14:textId="2E8A66EA" w:rsidR="00A56EFE" w:rsidRPr="007F1811" w:rsidRDefault="00387591" w:rsidP="006332CE">
      <w:pPr>
        <w:spacing w:before="240" w:after="160"/>
        <w:jc w:val="both"/>
        <w:rPr>
          <w:rFonts w:ascii="Sylfaen" w:hAnsi="Sylfaen"/>
          <w:lang w:val="ka-GE"/>
        </w:rPr>
      </w:pPr>
      <w:r w:rsidRPr="007F1811">
        <w:rPr>
          <w:rFonts w:ascii="Sylfaen" w:hAnsi="Sylfaen"/>
          <w:lang w:val="ka-GE"/>
        </w:rPr>
        <w:t>1.</w:t>
      </w:r>
      <w:r w:rsidR="00696A50" w:rsidRPr="007F1811">
        <w:rPr>
          <w:rFonts w:ascii="Sylfaen" w:hAnsi="Sylfaen"/>
          <w:lang w:val="ka-GE"/>
        </w:rPr>
        <w:t xml:space="preserve"> </w:t>
      </w:r>
      <w:r w:rsidR="00A762BE" w:rsidRPr="007F1811">
        <w:rPr>
          <w:rFonts w:ascii="Sylfaen" w:hAnsi="Sylfaen"/>
          <w:lang w:val="ka-GE"/>
        </w:rPr>
        <w:t>ხარჯთაღრიცხვა</w:t>
      </w:r>
      <w:r w:rsidR="00E413DD" w:rsidRPr="007F1811">
        <w:rPr>
          <w:rFonts w:ascii="Sylfaen" w:hAnsi="Sylfaen"/>
          <w:lang w:val="ka-GE"/>
        </w:rPr>
        <w:t>,</w:t>
      </w:r>
      <w:r w:rsidR="006332CE" w:rsidRPr="007F1811">
        <w:rPr>
          <w:rFonts w:ascii="Sylfaen" w:hAnsi="Sylfaen"/>
          <w:lang w:val="ka-GE"/>
        </w:rPr>
        <w:t xml:space="preserve"> </w:t>
      </w:r>
      <w:r w:rsidR="00E413DD" w:rsidRPr="007F1811">
        <w:rPr>
          <w:rFonts w:ascii="Sylfaen" w:hAnsi="Sylfaen"/>
          <w:lang w:val="ka-GE"/>
        </w:rPr>
        <w:t xml:space="preserve">როგორც რესურსულ ასევე კრებსით ფორმატში, ქვეყანაში მოქმედი საბაზისო ნორმების მიხედვით. ხარჯთაღრიცხვა წარმოდგენილი უნდა იყოს ექსელის </w:t>
      </w:r>
      <w:r w:rsidR="006332CE" w:rsidRPr="007F1811">
        <w:rPr>
          <w:rFonts w:ascii="Sylfaen" w:hAnsi="Sylfaen"/>
          <w:lang w:val="ka-GE"/>
        </w:rPr>
        <w:t>და პდფ</w:t>
      </w:r>
      <w:r w:rsidR="00E413DD" w:rsidRPr="007F1811">
        <w:rPr>
          <w:rFonts w:ascii="Sylfaen" w:hAnsi="Sylfaen"/>
          <w:lang w:val="ka-GE"/>
        </w:rPr>
        <w:t xml:space="preserve"> ფორმატით</w:t>
      </w:r>
      <w:r w:rsidR="006332CE" w:rsidRPr="007F1811">
        <w:rPr>
          <w:rFonts w:ascii="Sylfaen" w:hAnsi="Sylfaen"/>
          <w:lang w:val="ka-GE"/>
        </w:rPr>
        <w:t xml:space="preserve"> </w:t>
      </w:r>
      <w:r w:rsidR="00E413DD" w:rsidRPr="007F1811">
        <w:rPr>
          <w:rFonts w:ascii="Sylfaen" w:hAnsi="Sylfaen"/>
          <w:lang w:val="ka-GE"/>
        </w:rPr>
        <w:t>(</w:t>
      </w:r>
      <w:r w:rsidR="006332CE" w:rsidRPr="007F1811">
        <w:rPr>
          <w:rFonts w:ascii="Sylfaen" w:hAnsi="Sylfaen"/>
          <w:lang w:val="ka-GE"/>
        </w:rPr>
        <w:t>ხელმოწერილი ვერსია</w:t>
      </w:r>
      <w:r w:rsidR="00E413DD" w:rsidRPr="007F1811">
        <w:rPr>
          <w:rFonts w:ascii="Sylfaen" w:hAnsi="Sylfaen"/>
          <w:lang w:val="ka-GE"/>
        </w:rPr>
        <w:t xml:space="preserve">).  </w:t>
      </w:r>
    </w:p>
    <w:p w14:paraId="0B414E8B" w14:textId="22597B3D" w:rsidR="002C42C6" w:rsidRPr="007F1811" w:rsidRDefault="006332CE" w:rsidP="00CF7A57">
      <w:pPr>
        <w:rPr>
          <w:rFonts w:ascii="Sylfaen" w:hAnsi="Sylfaen"/>
          <w:lang w:val="ka-GE"/>
        </w:rPr>
      </w:pPr>
      <w:r w:rsidRPr="007F1811">
        <w:rPr>
          <w:rFonts w:ascii="Sylfaen" w:hAnsi="Sylfaen"/>
          <w:lang w:val="ka-GE"/>
        </w:rPr>
        <w:t>2</w:t>
      </w:r>
      <w:r w:rsidR="00A56EFE" w:rsidRPr="007F1811">
        <w:rPr>
          <w:rFonts w:ascii="Sylfaen" w:hAnsi="Sylfaen"/>
          <w:lang w:val="ka-GE"/>
        </w:rPr>
        <w:t>.</w:t>
      </w:r>
      <w:r w:rsidR="00696A50" w:rsidRPr="007F1811">
        <w:rPr>
          <w:rFonts w:ascii="Sylfaen" w:hAnsi="Sylfaen"/>
          <w:lang w:val="ka-GE"/>
        </w:rPr>
        <w:t xml:space="preserve"> </w:t>
      </w:r>
      <w:r w:rsidR="00EA22AE" w:rsidRPr="007F1811">
        <w:rPr>
          <w:rFonts w:ascii="Sylfaen" w:hAnsi="Sylfaen"/>
          <w:lang w:val="ka-GE"/>
        </w:rPr>
        <w:t>გამოცდილების დამადასტურებელი დოკუმენტები</w:t>
      </w:r>
      <w:r w:rsidR="00A56EFE" w:rsidRPr="007F1811">
        <w:rPr>
          <w:rFonts w:ascii="Sylfaen" w:hAnsi="Sylfaen"/>
          <w:lang w:val="ka-GE"/>
        </w:rPr>
        <w:t xml:space="preserve"> 1.6</w:t>
      </w:r>
      <w:r w:rsidR="00EA22AE" w:rsidRPr="007F1811">
        <w:rPr>
          <w:rFonts w:ascii="Sylfaen" w:hAnsi="Sylfaen"/>
          <w:lang w:val="ka-GE"/>
        </w:rPr>
        <w:t xml:space="preserve"> </w:t>
      </w:r>
      <w:r w:rsidR="00AE7884" w:rsidRPr="007F1811">
        <w:rPr>
          <w:rFonts w:ascii="Sylfaen" w:hAnsi="Sylfaen"/>
          <w:lang w:val="ka-GE"/>
        </w:rPr>
        <w:t>პუნქტის შესაბამისად;</w:t>
      </w:r>
    </w:p>
    <w:p w14:paraId="2396CCEF" w14:textId="12020B28" w:rsidR="009634B1" w:rsidRPr="007F1811" w:rsidRDefault="006332CE" w:rsidP="005679EB">
      <w:pPr>
        <w:spacing w:after="0" w:line="360" w:lineRule="auto"/>
        <w:jc w:val="both"/>
        <w:rPr>
          <w:rFonts w:ascii="Sylfaen" w:hAnsi="Sylfaen"/>
          <w:lang w:val="ka-GE"/>
        </w:rPr>
      </w:pPr>
      <w:r w:rsidRPr="007F1811">
        <w:rPr>
          <w:rFonts w:ascii="Sylfaen" w:hAnsi="Sylfaen"/>
          <w:lang w:val="ka-GE"/>
        </w:rPr>
        <w:t>3</w:t>
      </w:r>
      <w:r w:rsidR="009634B1" w:rsidRPr="007F1811">
        <w:rPr>
          <w:rFonts w:ascii="Sylfaen" w:hAnsi="Sylfaen"/>
          <w:lang w:val="ka-GE"/>
        </w:rPr>
        <w:t>.</w:t>
      </w:r>
      <w:r w:rsidR="00696A50" w:rsidRPr="007F1811">
        <w:rPr>
          <w:rFonts w:ascii="Sylfaen" w:hAnsi="Sylfaen"/>
          <w:lang w:val="ka-GE"/>
        </w:rPr>
        <w:t xml:space="preserve"> </w:t>
      </w:r>
      <w:r w:rsidR="009634B1" w:rsidRPr="007F1811">
        <w:rPr>
          <w:rFonts w:ascii="Sylfaen" w:hAnsi="Sylfaen"/>
          <w:lang w:val="ka-GE"/>
        </w:rPr>
        <w:t xml:space="preserve">სამუშაო გეგმა-გრაფიკი </w:t>
      </w:r>
    </w:p>
    <w:p w14:paraId="670C35BF" w14:textId="3C62C8A0" w:rsidR="009F003A" w:rsidRPr="007F1811" w:rsidRDefault="006332CE" w:rsidP="00095224">
      <w:pPr>
        <w:jc w:val="both"/>
        <w:rPr>
          <w:rFonts w:ascii="Sylfaen" w:hAnsi="Sylfaen"/>
          <w:lang w:val="ka-GE"/>
        </w:rPr>
      </w:pPr>
      <w:r w:rsidRPr="007F1811">
        <w:rPr>
          <w:rFonts w:ascii="Sylfaen" w:hAnsi="Sylfaen"/>
          <w:lang w:val="ka-GE"/>
        </w:rPr>
        <w:t>4</w:t>
      </w:r>
      <w:r w:rsidR="00DB4B6C" w:rsidRPr="007F1811">
        <w:rPr>
          <w:rFonts w:ascii="Sylfaen" w:hAnsi="Sylfaen"/>
          <w:lang w:val="ka-GE"/>
        </w:rPr>
        <w:t>.</w:t>
      </w:r>
      <w:r w:rsidR="00A84A2A">
        <w:rPr>
          <w:rFonts w:ascii="Sylfaen" w:hAnsi="Sylfaen"/>
          <w:lang w:val="ka-GE"/>
        </w:rPr>
        <w:t xml:space="preserve"> </w:t>
      </w:r>
      <w:r w:rsidR="004717AB" w:rsidRPr="007F181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7F1811">
        <w:rPr>
          <w:rFonts w:ascii="Sylfaen" w:hAnsi="Sylfaen"/>
          <w:lang w:val="ka-GE"/>
        </w:rPr>
        <w:t xml:space="preserve">თარიღის </w:t>
      </w:r>
      <w:r w:rsidR="003233D9" w:rsidRPr="007F1811">
        <w:rPr>
          <w:rFonts w:ascii="Sylfaen" w:hAnsi="Sylfaen"/>
          <w:lang w:val="ka-GE"/>
        </w:rPr>
        <w:t>შემდეგ;</w:t>
      </w:r>
    </w:p>
    <w:p w14:paraId="5812CD0B" w14:textId="72959125" w:rsidR="00027410" w:rsidRPr="007F1811" w:rsidRDefault="00027410" w:rsidP="00095224">
      <w:pPr>
        <w:jc w:val="both"/>
        <w:rPr>
          <w:rFonts w:ascii="Sylfaen" w:hAnsi="Sylfaen"/>
          <w:lang w:val="ka-GE"/>
        </w:rPr>
      </w:pPr>
      <w:r w:rsidRPr="007F1811">
        <w:rPr>
          <w:rFonts w:ascii="Sylfaen" w:hAnsi="Sylfaen"/>
          <w:lang w:val="ka-GE"/>
        </w:rPr>
        <w:t>5. ტენდერზე თანდართული ხელმოწერილი „კონტრაქტორის განაცხადი“;</w:t>
      </w:r>
    </w:p>
    <w:p w14:paraId="4E02DAB1" w14:textId="23EEE595" w:rsidR="001173C9" w:rsidRPr="007F1811" w:rsidRDefault="00456D37" w:rsidP="00CF7A57">
      <w:pPr>
        <w:rPr>
          <w:rFonts w:ascii="Sylfaen" w:hAnsi="Sylfaen"/>
          <w:lang w:val="ka-GE"/>
        </w:rPr>
      </w:pPr>
      <w:r w:rsidRPr="007F1811">
        <w:rPr>
          <w:rFonts w:ascii="Sylfaen" w:hAnsi="Sylfaen"/>
          <w:lang w:val="ka-GE"/>
        </w:rPr>
        <w:t>6</w:t>
      </w:r>
      <w:r w:rsidR="001173C9" w:rsidRPr="007F1811">
        <w:rPr>
          <w:rFonts w:ascii="Sylfaen" w:hAnsi="Sylfaen"/>
          <w:lang w:val="ka-GE"/>
        </w:rPr>
        <w:t>.</w:t>
      </w:r>
      <w:r w:rsidR="00696A50" w:rsidRPr="007F1811">
        <w:rPr>
          <w:rFonts w:ascii="Sylfaen" w:hAnsi="Sylfaen"/>
          <w:lang w:val="ka-GE"/>
        </w:rPr>
        <w:t xml:space="preserve"> </w:t>
      </w:r>
      <w:r w:rsidR="001173C9" w:rsidRPr="007F1811">
        <w:rPr>
          <w:rFonts w:ascii="Sylfaen" w:hAnsi="Sylfaen"/>
          <w:lang w:val="ka-GE"/>
        </w:rPr>
        <w:t>თანხმობა წინამდებარე სატენდერო პირ</w:t>
      </w:r>
      <w:r w:rsidR="00A03FB3" w:rsidRPr="007F1811">
        <w:rPr>
          <w:rFonts w:ascii="Sylfaen" w:hAnsi="Sylfaen"/>
          <w:lang w:val="ka-GE"/>
        </w:rPr>
        <w:t>ობებზე, რომლის დასადასტურებლად</w:t>
      </w:r>
      <w:r w:rsidR="001173C9" w:rsidRPr="007F1811">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Pr="007F1811" w:rsidRDefault="009634B1" w:rsidP="00CF7A57">
      <w:pPr>
        <w:rPr>
          <w:rFonts w:ascii="Sylfaen" w:hAnsi="Sylfaen"/>
          <w:b/>
          <w:color w:val="FF0000"/>
          <w:u w:val="single"/>
          <w:lang w:val="ka-GE"/>
        </w:rPr>
      </w:pPr>
      <w:r w:rsidRPr="007F181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75EE3FB" w:rsidR="00891245" w:rsidRPr="007F1811" w:rsidRDefault="00891245" w:rsidP="00891245">
      <w:pPr>
        <w:spacing w:after="0" w:line="240" w:lineRule="auto"/>
        <w:rPr>
          <w:rFonts w:ascii="Sylfaen" w:hAnsi="Sylfaen" w:cs="Sylfaen"/>
          <w:b/>
          <w:lang w:val="ka-GE"/>
        </w:rPr>
      </w:pPr>
      <w:r w:rsidRPr="007F1811">
        <w:rPr>
          <w:rFonts w:ascii="Sylfaen" w:hAnsi="Sylfaen" w:cs="Sylfaen"/>
          <w:b/>
          <w:lang w:val="ka-GE"/>
        </w:rPr>
        <w:t>წინადადების</w:t>
      </w:r>
      <w:r w:rsidRPr="007F1811">
        <w:rPr>
          <w:rFonts w:ascii="Sylfaen" w:hAnsi="Sylfaen" w:cstheme="minorHAnsi"/>
          <w:b/>
          <w:lang w:val="ka-GE"/>
        </w:rPr>
        <w:t xml:space="preserve"> </w:t>
      </w:r>
      <w:r w:rsidRPr="007F1811">
        <w:rPr>
          <w:rFonts w:ascii="Sylfaen" w:hAnsi="Sylfaen" w:cs="Sylfaen"/>
          <w:b/>
          <w:lang w:val="ka-GE"/>
        </w:rPr>
        <w:t>მიწოდების</w:t>
      </w:r>
      <w:r w:rsidRPr="007F1811">
        <w:rPr>
          <w:rFonts w:ascii="Sylfaen" w:hAnsi="Sylfaen" w:cstheme="minorHAnsi"/>
          <w:b/>
          <w:lang w:val="ka-GE"/>
        </w:rPr>
        <w:t xml:space="preserve"> </w:t>
      </w:r>
      <w:r w:rsidRPr="007F1811">
        <w:rPr>
          <w:rFonts w:ascii="Sylfaen" w:hAnsi="Sylfaen" w:cs="Sylfaen"/>
          <w:b/>
          <w:lang w:val="ka-GE"/>
        </w:rPr>
        <w:t>საბოლოო</w:t>
      </w:r>
      <w:r w:rsidRPr="007F1811">
        <w:rPr>
          <w:rFonts w:ascii="Sylfaen" w:hAnsi="Sylfaen" w:cstheme="minorHAnsi"/>
          <w:b/>
          <w:lang w:val="ka-GE"/>
        </w:rPr>
        <w:t xml:space="preserve"> </w:t>
      </w:r>
      <w:r w:rsidRPr="007F1811">
        <w:rPr>
          <w:rFonts w:ascii="Sylfaen" w:hAnsi="Sylfaen" w:cs="Sylfaen"/>
          <w:b/>
          <w:lang w:val="ka-GE"/>
        </w:rPr>
        <w:t>ვადაა -</w:t>
      </w:r>
      <w:r w:rsidRPr="007F1811">
        <w:rPr>
          <w:rFonts w:ascii="Sylfaen" w:hAnsi="Sylfaen" w:cstheme="minorHAnsi"/>
          <w:b/>
          <w:lang w:val="ka-GE"/>
        </w:rPr>
        <w:t xml:space="preserve"> </w:t>
      </w:r>
      <w:r w:rsidR="000C130E" w:rsidRPr="007F1811">
        <w:rPr>
          <w:rFonts w:ascii="Sylfaen" w:hAnsi="Sylfaen" w:cs="Sylfaen"/>
          <w:b/>
          <w:lang w:val="ka-GE"/>
        </w:rPr>
        <w:t>2021</w:t>
      </w:r>
      <w:r w:rsidRPr="007F1811">
        <w:rPr>
          <w:rFonts w:ascii="Sylfaen" w:hAnsi="Sylfaen" w:cs="Sylfaen"/>
          <w:b/>
          <w:lang w:val="ka-GE"/>
        </w:rPr>
        <w:t xml:space="preserve"> წლის</w:t>
      </w:r>
      <w:r w:rsidR="00ED4CB0">
        <w:rPr>
          <w:rFonts w:ascii="Sylfaen" w:hAnsi="Sylfaen" w:cs="Sylfaen"/>
          <w:b/>
          <w:lang w:val="ka-GE"/>
        </w:rPr>
        <w:t xml:space="preserve"> 28</w:t>
      </w:r>
      <w:r w:rsidR="008253FB" w:rsidRPr="007F1811">
        <w:rPr>
          <w:rFonts w:ascii="Sylfaen" w:hAnsi="Sylfaen" w:cs="Sylfaen"/>
          <w:b/>
          <w:lang w:val="ka-GE"/>
        </w:rPr>
        <w:t xml:space="preserve"> ივლისი</w:t>
      </w:r>
      <w:r w:rsidR="000C130E" w:rsidRPr="007F1811">
        <w:rPr>
          <w:rFonts w:ascii="Sylfaen" w:hAnsi="Sylfaen" w:cs="Sylfaen"/>
          <w:b/>
          <w:lang w:val="ka-GE"/>
        </w:rPr>
        <w:t>,</w:t>
      </w:r>
      <w:r w:rsidR="00ED4CB0">
        <w:rPr>
          <w:rFonts w:ascii="Sylfaen" w:hAnsi="Sylfaen" w:cs="Sylfaen"/>
          <w:b/>
          <w:lang w:val="ka-GE"/>
        </w:rPr>
        <w:t xml:space="preserve"> 17</w:t>
      </w:r>
      <w:bookmarkStart w:id="1" w:name="_GoBack"/>
      <w:bookmarkEnd w:id="1"/>
      <w:r w:rsidRPr="007F1811">
        <w:rPr>
          <w:rFonts w:ascii="Sylfaen" w:hAnsi="Sylfaen" w:cs="Sylfaen"/>
          <w:b/>
          <w:lang w:val="ka-GE"/>
        </w:rPr>
        <w:t>:00 საათი</w:t>
      </w:r>
    </w:p>
    <w:p w14:paraId="57F92B7E" w14:textId="14D67759" w:rsidR="00891245" w:rsidRPr="007F1811" w:rsidRDefault="00891245" w:rsidP="00891245">
      <w:pPr>
        <w:spacing w:after="0" w:line="240" w:lineRule="auto"/>
        <w:jc w:val="both"/>
        <w:rPr>
          <w:rFonts w:ascii="Sylfaen" w:hAnsi="Sylfaen" w:cstheme="minorHAnsi"/>
          <w:u w:val="single"/>
          <w:lang w:val="ka-GE"/>
        </w:rPr>
      </w:pPr>
      <w:r w:rsidRPr="007F1811">
        <w:rPr>
          <w:rFonts w:ascii="Sylfaen" w:hAnsi="Sylfaen" w:cs="Sylfaen"/>
          <w:b/>
          <w:lang w:val="ka-GE"/>
        </w:rPr>
        <w:t xml:space="preserve">წინადადების წარმოდგენის ფორმა: ქართულ ენაზე, ელექტრონული ფორმით </w:t>
      </w:r>
    </w:p>
    <w:p w14:paraId="43410D22" w14:textId="17E22398" w:rsidR="00C21B8B" w:rsidRPr="007F1811" w:rsidRDefault="00891245" w:rsidP="007753DA">
      <w:pPr>
        <w:spacing w:after="0" w:line="360" w:lineRule="auto"/>
        <w:jc w:val="both"/>
        <w:rPr>
          <w:rFonts w:ascii="Sylfaen" w:hAnsi="Sylfaen" w:cstheme="minorHAnsi"/>
          <w:u w:val="single"/>
          <w:lang w:val="ka-GE"/>
        </w:rPr>
      </w:pPr>
      <w:r w:rsidRPr="007F1811">
        <w:rPr>
          <w:rFonts w:ascii="Sylfaen" w:hAnsi="Sylfaen" w:cs="Sylfaen"/>
          <w:b/>
          <w:u w:val="single"/>
          <w:lang w:val="ka-GE"/>
        </w:rPr>
        <w:t xml:space="preserve">შემოთავაზება უნდა აიტვირთოს ელექტრონული შესყიდვების ვებ-გვერდზე:  </w:t>
      </w:r>
      <w:hyperlink r:id="rId9" w:history="1">
        <w:r w:rsidRPr="007F1811">
          <w:rPr>
            <w:rStyle w:val="Hyperlink"/>
            <w:rFonts w:ascii="Sylfaen" w:hAnsi="Sylfaen" w:cs="Sylfaen"/>
            <w:b/>
            <w:lang w:val="ka-GE"/>
          </w:rPr>
          <w:t>www.tenders.ge</w:t>
        </w:r>
      </w:hyperlink>
      <w:r w:rsidRPr="007F1811">
        <w:rPr>
          <w:rFonts w:ascii="Sylfaen" w:hAnsi="Sylfaen" w:cs="Sylfaen"/>
          <w:b/>
          <w:u w:val="single"/>
          <w:lang w:val="ka-GE"/>
        </w:rPr>
        <w:t xml:space="preserve"> </w:t>
      </w:r>
    </w:p>
    <w:p w14:paraId="209C368F" w14:textId="1D6473B0" w:rsidR="008E3E42" w:rsidRPr="007F1811" w:rsidRDefault="008E3E42" w:rsidP="00CF7A57">
      <w:pPr>
        <w:rPr>
          <w:rFonts w:ascii="Sylfaen" w:hAnsi="Sylfaen"/>
          <w:b/>
          <w:color w:val="FF0000"/>
          <w:u w:val="single"/>
          <w:lang w:val="ka-GE"/>
        </w:rPr>
      </w:pPr>
    </w:p>
    <w:p w14:paraId="5377435C" w14:textId="77777777" w:rsidR="00A84A2A" w:rsidRDefault="001B7903" w:rsidP="00712DC2">
      <w:pPr>
        <w:jc w:val="both"/>
        <w:rPr>
          <w:rFonts w:ascii="Sylfaen" w:hAnsi="Sylfaen"/>
          <w:b/>
          <w:lang w:val="ka-GE"/>
        </w:rPr>
      </w:pPr>
      <w:r w:rsidRPr="007F1811">
        <w:rPr>
          <w:rFonts w:ascii="Sylfaen" w:hAnsi="Sylfaen"/>
          <w:b/>
          <w:lang w:val="ka-GE"/>
        </w:rPr>
        <w:t>შენიშვნა:</w:t>
      </w:r>
    </w:p>
    <w:p w14:paraId="2F9574AD" w14:textId="68F35B86" w:rsidR="00A84A2A" w:rsidRDefault="001B7903" w:rsidP="00712DC2">
      <w:pPr>
        <w:jc w:val="both"/>
        <w:rPr>
          <w:rFonts w:ascii="Sylfaen" w:hAnsi="Sylfaen"/>
          <w:lang w:val="ka-GE"/>
        </w:rPr>
      </w:pPr>
      <w:r w:rsidRPr="007F1811">
        <w:rPr>
          <w:rFonts w:ascii="Sylfaen" w:hAnsi="Sylfaen"/>
          <w:b/>
          <w:lang w:val="ka-GE"/>
        </w:rPr>
        <w:br/>
      </w:r>
      <w:r w:rsidRPr="007F1811">
        <w:rPr>
          <w:rFonts w:ascii="Sylfaen" w:hAnsi="Sylfaen"/>
          <w:color w:val="222222"/>
          <w:shd w:val="clear" w:color="auto" w:fill="FFFFFF"/>
        </w:rPr>
        <w:t>1</w:t>
      </w:r>
      <w:r w:rsidRPr="007F1811">
        <w:rPr>
          <w:rFonts w:ascii="Sylfaen" w:hAnsi="Sylfaen"/>
          <w:lang w:val="ka-GE"/>
        </w:rPr>
        <w:t xml:space="preserve">) </w:t>
      </w:r>
      <w:r w:rsidR="00993D47" w:rsidRPr="007F1811">
        <w:rPr>
          <w:rFonts w:ascii="Sylfaen" w:hAnsi="Sylfaen"/>
          <w:lang w:val="ka-GE"/>
        </w:rPr>
        <w:t>ელექტრონულ ტენდერში</w:t>
      </w:r>
      <w:r w:rsidRPr="007F1811">
        <w:rPr>
          <w:rFonts w:ascii="Sylfaen" w:hAnsi="Sylfaen"/>
          <w:lang w:val="ka-GE"/>
        </w:rPr>
        <w:t xml:space="preserve"> ატვირთული პრეტენდენტის მიერ შექმნილი ყველა დოკუმენტი ან/და </w:t>
      </w:r>
      <w:r w:rsidRPr="007F1811">
        <w:rPr>
          <w:rFonts w:ascii="Sylfaen" w:hAnsi="Sylfaen"/>
          <w:lang w:val="ka-GE"/>
        </w:rPr>
        <w:lastRenderedPageBreak/>
        <w:t>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F1811">
        <w:rPr>
          <w:rFonts w:ascii="Sylfaen" w:hAnsi="Sylfaen"/>
          <w:lang w:val="ka-GE"/>
        </w:rPr>
        <w:br/>
        <w:t>2) პრეტენდენტის მიერ შექმნილი ყველა დოკუმენტი ან/და ინფორმაცია</w:t>
      </w:r>
      <w:r w:rsidR="00CA1443" w:rsidRPr="007F181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5B0B1D5D" w14:textId="77777777" w:rsidR="00A84A2A" w:rsidRPr="007F1811" w:rsidRDefault="00A84A2A" w:rsidP="00712DC2">
      <w:pPr>
        <w:jc w:val="both"/>
        <w:rPr>
          <w:rFonts w:ascii="Sylfaen" w:hAnsi="Sylfaen"/>
          <w:lang w:val="ka-GE"/>
        </w:rPr>
      </w:pPr>
    </w:p>
    <w:p w14:paraId="0565CCE2" w14:textId="641759F8" w:rsidR="00822939" w:rsidRPr="007F1811" w:rsidRDefault="00822939" w:rsidP="00822939">
      <w:pPr>
        <w:pStyle w:val="ListParagraph"/>
        <w:numPr>
          <w:ilvl w:val="1"/>
          <w:numId w:val="43"/>
        </w:numPr>
        <w:spacing w:after="0" w:line="360" w:lineRule="auto"/>
        <w:jc w:val="both"/>
        <w:rPr>
          <w:rFonts w:ascii="Sylfaen" w:hAnsi="Sylfaen"/>
          <w:b/>
          <w:lang w:val="ka-GE"/>
        </w:rPr>
      </w:pPr>
      <w:r w:rsidRPr="007F1811">
        <w:rPr>
          <w:rFonts w:ascii="Sylfaen" w:hAnsi="Sylfaen" w:cs="Sylfaen"/>
          <w:b/>
          <w:lang w:val="ka-GE"/>
        </w:rPr>
        <w:t xml:space="preserve"> </w:t>
      </w:r>
      <w:r w:rsidR="005248B1" w:rsidRPr="007F1811">
        <w:rPr>
          <w:rFonts w:ascii="Sylfaen" w:hAnsi="Sylfaen" w:cs="Sylfaen"/>
          <w:b/>
        </w:rPr>
        <w:t xml:space="preserve">  </w:t>
      </w:r>
      <w:r w:rsidRPr="007F1811">
        <w:rPr>
          <w:rFonts w:ascii="Sylfaen" w:hAnsi="Sylfaen" w:cs="Sylfaen"/>
          <w:b/>
          <w:lang w:val="ka-GE"/>
        </w:rPr>
        <w:t>ხელშეკრულების</w:t>
      </w:r>
      <w:r w:rsidR="00F732E4" w:rsidRPr="007F1811">
        <w:rPr>
          <w:rFonts w:ascii="Sylfaen" w:hAnsi="Sylfaen" w:cs="Sylfaen"/>
          <w:b/>
        </w:rPr>
        <w:t xml:space="preserve"> </w:t>
      </w:r>
      <w:r w:rsidR="00F732E4" w:rsidRPr="007F1811">
        <w:rPr>
          <w:rFonts w:ascii="Sylfaen" w:hAnsi="Sylfaen" w:cs="Sylfaen"/>
          <w:b/>
          <w:lang w:val="ka-GE"/>
        </w:rPr>
        <w:t>და საშემსრულებლო დოკუმენტების</w:t>
      </w:r>
      <w:r w:rsidRPr="007F1811">
        <w:rPr>
          <w:rFonts w:ascii="Sylfaen" w:hAnsi="Sylfaen"/>
          <w:b/>
          <w:lang w:val="ka-GE"/>
        </w:rPr>
        <w:t xml:space="preserve"> გაფორმება</w:t>
      </w:r>
    </w:p>
    <w:p w14:paraId="4860B423" w14:textId="3D533642" w:rsidR="00591AFD" w:rsidRPr="007F1811" w:rsidRDefault="00822939" w:rsidP="00981AF8">
      <w:pPr>
        <w:pStyle w:val="ListParagraph"/>
        <w:numPr>
          <w:ilvl w:val="2"/>
          <w:numId w:val="44"/>
        </w:numPr>
        <w:spacing w:after="0" w:line="360" w:lineRule="auto"/>
        <w:jc w:val="both"/>
        <w:rPr>
          <w:rFonts w:ascii="Sylfaen" w:eastAsiaTheme="minorHAnsi" w:hAnsi="Sylfaen"/>
          <w:lang w:val="ka-GE"/>
        </w:rPr>
      </w:pPr>
      <w:r w:rsidRPr="007F1811">
        <w:rPr>
          <w:rFonts w:ascii="Sylfaen" w:hAnsi="Sylfaen" w:cs="Sylfaen"/>
          <w:lang w:val="ka-GE"/>
        </w:rPr>
        <w:t xml:space="preserve">გამარჯვებულ კომპანიასთან გაფორმდება ხელშეკრულება </w:t>
      </w:r>
      <w:r w:rsidR="003C56BE" w:rsidRPr="007F1811">
        <w:rPr>
          <w:rFonts w:ascii="Sylfaen" w:hAnsi="Sylfaen" w:cs="Sylfaen"/>
          <w:lang w:val="ka-GE"/>
        </w:rPr>
        <w:t>სატენდერო პირობების შესაბამისად.</w:t>
      </w:r>
    </w:p>
    <w:p w14:paraId="6EC59D04" w14:textId="77777777" w:rsidR="00822939" w:rsidRPr="007F1811" w:rsidRDefault="00822939" w:rsidP="00822939">
      <w:pPr>
        <w:pStyle w:val="ListParagraph"/>
        <w:spacing w:after="0" w:line="360" w:lineRule="auto"/>
        <w:ind w:left="360"/>
        <w:rPr>
          <w:rFonts w:ascii="Sylfaen" w:hAnsi="Sylfaen"/>
          <w:b/>
        </w:rPr>
      </w:pPr>
    </w:p>
    <w:p w14:paraId="7089A739" w14:textId="42184A2A" w:rsidR="00CC4789" w:rsidRPr="007F1811" w:rsidRDefault="00F94EA4" w:rsidP="005248B1">
      <w:pPr>
        <w:pStyle w:val="ListParagraph"/>
        <w:numPr>
          <w:ilvl w:val="1"/>
          <w:numId w:val="42"/>
        </w:numPr>
        <w:spacing w:after="0" w:line="360" w:lineRule="auto"/>
        <w:ind w:left="0" w:firstLine="0"/>
        <w:rPr>
          <w:rFonts w:ascii="Sylfaen" w:eastAsiaTheme="minorHAnsi" w:hAnsi="Sylfaen"/>
        </w:rPr>
      </w:pPr>
      <w:r w:rsidRPr="007F1811">
        <w:rPr>
          <w:rFonts w:ascii="Sylfaen" w:hAnsi="Sylfaen"/>
          <w:b/>
          <w:lang w:val="ka-GE"/>
        </w:rPr>
        <w:t>ს</w:t>
      </w:r>
      <w:r w:rsidR="00CC4789" w:rsidRPr="007F1811">
        <w:rPr>
          <w:rFonts w:ascii="Sylfaen" w:hAnsi="Sylfaen"/>
          <w:b/>
          <w:lang w:val="ka-GE"/>
        </w:rPr>
        <w:t>ხვა მოთხოვნა</w:t>
      </w:r>
    </w:p>
    <w:p w14:paraId="77E55003" w14:textId="31FD628E" w:rsidR="00CC4789" w:rsidRPr="007F1811" w:rsidRDefault="00845D82" w:rsidP="00CC4789">
      <w:pPr>
        <w:pStyle w:val="ListParagraph"/>
        <w:spacing w:after="0" w:line="360" w:lineRule="auto"/>
        <w:ind w:left="360"/>
        <w:jc w:val="both"/>
        <w:rPr>
          <w:rFonts w:ascii="Sylfaen" w:hAnsi="Sylfaen"/>
          <w:lang w:val="ka-GE"/>
        </w:rPr>
      </w:pPr>
      <w:r>
        <w:rPr>
          <w:rFonts w:ascii="Sylfaen" w:hAnsi="Sylfaen"/>
        </w:rPr>
        <w:t xml:space="preserve">       </w:t>
      </w:r>
      <w:r w:rsidR="00D50B27" w:rsidRPr="00845D82">
        <w:rPr>
          <w:rFonts w:ascii="Sylfaen" w:hAnsi="Sylfaen"/>
          <w:b/>
          <w:lang w:val="ka-GE"/>
        </w:rPr>
        <w:t>1</w:t>
      </w:r>
      <w:r w:rsidR="00822939" w:rsidRPr="00845D82">
        <w:rPr>
          <w:rFonts w:ascii="Sylfaen" w:hAnsi="Sylfaen"/>
          <w:b/>
          <w:lang w:val="ka-GE"/>
        </w:rPr>
        <w:t>.10</w:t>
      </w:r>
      <w:r w:rsidR="00CC4789" w:rsidRPr="00845D82">
        <w:rPr>
          <w:rFonts w:ascii="Sylfaen" w:hAnsi="Sylfaen"/>
          <w:b/>
          <w:lang w:val="ka-GE"/>
        </w:rPr>
        <w:t>.1</w:t>
      </w:r>
      <w:r w:rsidR="00CC4789" w:rsidRPr="007F1811">
        <w:rPr>
          <w:rFonts w:ascii="Sylfaen" w:hAnsi="Sylfaen"/>
          <w:lang w:val="ka-GE"/>
        </w:rPr>
        <w:t xml:space="preserve"> წინადადების წარდგენის მომენტისთვის პრეტენდენტი არ უნდა იყოს: </w:t>
      </w:r>
    </w:p>
    <w:p w14:paraId="333B829E" w14:textId="234DCBF6" w:rsidR="00CC4789" w:rsidRPr="007F1811" w:rsidRDefault="00CC4789" w:rsidP="00845D82">
      <w:pPr>
        <w:pStyle w:val="ListParagraph"/>
        <w:numPr>
          <w:ilvl w:val="0"/>
          <w:numId w:val="21"/>
        </w:numPr>
        <w:tabs>
          <w:tab w:val="left" w:pos="426"/>
        </w:tabs>
        <w:spacing w:before="120" w:after="0" w:line="360" w:lineRule="auto"/>
        <w:ind w:left="1656"/>
        <w:jc w:val="both"/>
        <w:rPr>
          <w:rFonts w:ascii="Sylfaen" w:hAnsi="Sylfaen"/>
          <w:lang w:val="ka-GE"/>
        </w:rPr>
      </w:pPr>
      <w:r w:rsidRPr="007F1811">
        <w:rPr>
          <w:rFonts w:ascii="Sylfaen" w:hAnsi="Sylfaen"/>
          <w:lang w:val="ka-GE"/>
        </w:rPr>
        <w:t>გაკოტრების პროცესში;</w:t>
      </w:r>
    </w:p>
    <w:p w14:paraId="0D0EC73C" w14:textId="77777777" w:rsidR="00CC4789" w:rsidRPr="007F1811" w:rsidRDefault="00CC4789" w:rsidP="00845D82">
      <w:pPr>
        <w:pStyle w:val="ListParagraph"/>
        <w:numPr>
          <w:ilvl w:val="0"/>
          <w:numId w:val="21"/>
        </w:numPr>
        <w:tabs>
          <w:tab w:val="left" w:pos="426"/>
        </w:tabs>
        <w:spacing w:before="120" w:after="0" w:line="360" w:lineRule="auto"/>
        <w:ind w:left="1656"/>
        <w:jc w:val="both"/>
        <w:rPr>
          <w:rFonts w:ascii="Sylfaen" w:hAnsi="Sylfaen"/>
          <w:lang w:val="ka-GE"/>
        </w:rPr>
      </w:pPr>
      <w:r w:rsidRPr="007F1811">
        <w:rPr>
          <w:rFonts w:ascii="Sylfaen" w:hAnsi="Sylfaen"/>
          <w:lang w:val="ka-GE"/>
        </w:rPr>
        <w:t>ლიკვიდაციის პროცესში;</w:t>
      </w:r>
    </w:p>
    <w:p w14:paraId="1C919F2F" w14:textId="51E234CB" w:rsidR="00822939" w:rsidRPr="00845D82" w:rsidRDefault="00CC4789" w:rsidP="00845D82">
      <w:pPr>
        <w:pStyle w:val="ListParagraph"/>
        <w:numPr>
          <w:ilvl w:val="0"/>
          <w:numId w:val="21"/>
        </w:numPr>
        <w:tabs>
          <w:tab w:val="left" w:pos="426"/>
        </w:tabs>
        <w:spacing w:before="120" w:after="0" w:line="360" w:lineRule="auto"/>
        <w:ind w:left="1656"/>
        <w:jc w:val="both"/>
        <w:rPr>
          <w:rFonts w:ascii="Sylfaen" w:hAnsi="Sylfaen"/>
          <w:lang w:val="ka-GE"/>
        </w:rPr>
      </w:pPr>
      <w:r w:rsidRPr="007F1811">
        <w:rPr>
          <w:rFonts w:ascii="Sylfaen" w:hAnsi="Sylfaen"/>
          <w:lang w:val="ka-GE"/>
        </w:rPr>
        <w:t>საქმიანობის დროებით შეჩერების მდგომარეობაში.</w:t>
      </w:r>
    </w:p>
    <w:p w14:paraId="404CE362" w14:textId="2112B195" w:rsidR="00D50B27" w:rsidRPr="007F1811" w:rsidRDefault="00CC4789" w:rsidP="00845D82">
      <w:pPr>
        <w:pStyle w:val="ListParagraph"/>
        <w:numPr>
          <w:ilvl w:val="2"/>
          <w:numId w:val="42"/>
        </w:numPr>
        <w:tabs>
          <w:tab w:val="left" w:pos="426"/>
        </w:tabs>
        <w:spacing w:before="120" w:after="0" w:line="360" w:lineRule="auto"/>
        <w:jc w:val="both"/>
        <w:rPr>
          <w:rFonts w:ascii="Sylfaen" w:hAnsi="Sylfaen"/>
          <w:lang w:val="ka-GE"/>
        </w:rPr>
      </w:pPr>
      <w:r w:rsidRPr="007F1811">
        <w:rPr>
          <w:rFonts w:ascii="Sylfaen" w:hAnsi="Sylfaen" w:cs="Sylfaen"/>
          <w:lang w:val="ka-GE"/>
        </w:rPr>
        <w:t>ფასების</w:t>
      </w:r>
      <w:r w:rsidRPr="007F1811">
        <w:rPr>
          <w:rFonts w:ascii="Sylfaen" w:hAnsi="Sylfaen"/>
          <w:lang w:val="ka-GE"/>
        </w:rPr>
        <w:t xml:space="preserve"> </w:t>
      </w:r>
      <w:r w:rsidRPr="007F1811">
        <w:rPr>
          <w:rFonts w:ascii="Sylfaen" w:hAnsi="Sylfaen" w:cs="Sylfaen"/>
          <w:lang w:val="ka-GE"/>
        </w:rPr>
        <w:t>წარმოდგენა</w:t>
      </w:r>
      <w:r w:rsidRPr="007F1811">
        <w:rPr>
          <w:rFonts w:ascii="Sylfaen" w:hAnsi="Sylfaen"/>
          <w:lang w:val="ka-GE"/>
        </w:rPr>
        <w:t xml:space="preserve"> </w:t>
      </w:r>
      <w:r w:rsidRPr="007F1811">
        <w:rPr>
          <w:rFonts w:ascii="Sylfaen" w:hAnsi="Sylfaen" w:cs="Sylfaen"/>
          <w:lang w:val="ka-GE"/>
        </w:rPr>
        <w:t>დასაშვებია</w:t>
      </w:r>
      <w:r w:rsidRPr="007F1811">
        <w:rPr>
          <w:rFonts w:ascii="Sylfaen" w:hAnsi="Sylfaen"/>
          <w:lang w:val="ka-GE"/>
        </w:rPr>
        <w:t xml:space="preserve"> </w:t>
      </w:r>
      <w:r w:rsidRPr="007F1811">
        <w:rPr>
          <w:rFonts w:ascii="Sylfaen" w:hAnsi="Sylfaen" w:cs="Sylfaen"/>
          <w:lang w:val="ka-GE"/>
        </w:rPr>
        <w:t>მხოლოდ</w:t>
      </w:r>
      <w:r w:rsidRPr="007F1811">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7F1811">
        <w:rPr>
          <w:rFonts w:ascii="Sylfaen" w:hAnsi="Sylfaen"/>
          <w:lang w:val="ka-GE"/>
        </w:rPr>
        <w:t>ით გათვალისწინებულ გადასახადებს.</w:t>
      </w:r>
    </w:p>
    <w:p w14:paraId="582E099F" w14:textId="7E46D6A3" w:rsidR="00D50B27" w:rsidRPr="007F1811" w:rsidRDefault="00CC4789" w:rsidP="00845D82">
      <w:pPr>
        <w:pStyle w:val="ListParagraph"/>
        <w:numPr>
          <w:ilvl w:val="2"/>
          <w:numId w:val="49"/>
        </w:numPr>
        <w:tabs>
          <w:tab w:val="left" w:pos="426"/>
        </w:tabs>
        <w:spacing w:before="120" w:after="0" w:line="360" w:lineRule="auto"/>
        <w:jc w:val="both"/>
        <w:rPr>
          <w:rFonts w:ascii="Sylfaen" w:hAnsi="Sylfaen"/>
          <w:lang w:val="ka-GE"/>
        </w:rPr>
      </w:pPr>
      <w:r w:rsidRPr="007F1811">
        <w:rPr>
          <w:rFonts w:ascii="Sylfaen" w:hAnsi="Sylfaen" w:cs="Sylfaen"/>
          <w:lang w:val="ka-GE"/>
        </w:rPr>
        <w:t>პრეტენდენტის</w:t>
      </w:r>
      <w:r w:rsidRPr="007F1811">
        <w:rPr>
          <w:rFonts w:ascii="Sylfaen" w:hAnsi="Sylfaen"/>
          <w:lang w:val="ka-GE"/>
        </w:rPr>
        <w:t xml:space="preserve"> </w:t>
      </w:r>
      <w:r w:rsidRPr="007F1811">
        <w:rPr>
          <w:rFonts w:ascii="Sylfaen" w:hAnsi="Sylfaen" w:cs="Sylfaen"/>
          <w:lang w:val="ka-GE"/>
        </w:rPr>
        <w:t>მიერ</w:t>
      </w:r>
      <w:r w:rsidRPr="007F1811">
        <w:rPr>
          <w:rFonts w:ascii="Sylfaen" w:hAnsi="Sylfaen"/>
          <w:lang w:val="ka-GE"/>
        </w:rPr>
        <w:t xml:space="preserve"> </w:t>
      </w:r>
      <w:r w:rsidRPr="007F1811">
        <w:rPr>
          <w:rFonts w:ascii="Sylfaen" w:hAnsi="Sylfaen" w:cs="Sylfaen"/>
          <w:lang w:val="ka-GE"/>
        </w:rPr>
        <w:t>წარმოდგენილი</w:t>
      </w:r>
      <w:r w:rsidRPr="007F1811">
        <w:rPr>
          <w:rFonts w:ascii="Sylfaen" w:hAnsi="Sylfaen"/>
          <w:lang w:val="ka-GE"/>
        </w:rPr>
        <w:t xml:space="preserve"> </w:t>
      </w:r>
      <w:r w:rsidRPr="007F1811">
        <w:rPr>
          <w:rFonts w:ascii="Sylfaen" w:hAnsi="Sylfaen" w:cs="Sylfaen"/>
          <w:lang w:val="ka-GE"/>
        </w:rPr>
        <w:t>წინადადება</w:t>
      </w:r>
      <w:r w:rsidRPr="007F1811">
        <w:rPr>
          <w:rFonts w:ascii="Sylfaen" w:hAnsi="Sylfaen"/>
          <w:lang w:val="ka-GE"/>
        </w:rPr>
        <w:t xml:space="preserve"> </w:t>
      </w:r>
      <w:r w:rsidRPr="007F1811">
        <w:rPr>
          <w:rFonts w:ascii="Sylfaen" w:hAnsi="Sylfaen" w:cs="Sylfaen"/>
          <w:lang w:val="ka-GE"/>
        </w:rPr>
        <w:t>ძალაში</w:t>
      </w:r>
      <w:r w:rsidRPr="007F1811">
        <w:rPr>
          <w:rFonts w:ascii="Sylfaen" w:hAnsi="Sylfaen"/>
          <w:lang w:val="ka-GE"/>
        </w:rPr>
        <w:t xml:space="preserve"> </w:t>
      </w:r>
      <w:r w:rsidRPr="007F1811">
        <w:rPr>
          <w:rFonts w:ascii="Sylfaen" w:hAnsi="Sylfaen" w:cs="Sylfaen"/>
          <w:lang w:val="ka-GE"/>
        </w:rPr>
        <w:t>უნდა</w:t>
      </w:r>
      <w:r w:rsidRPr="007F1811">
        <w:rPr>
          <w:rFonts w:ascii="Sylfaen" w:hAnsi="Sylfaen"/>
          <w:lang w:val="ka-GE"/>
        </w:rPr>
        <w:t xml:space="preserve"> </w:t>
      </w:r>
      <w:r w:rsidRPr="007F1811">
        <w:rPr>
          <w:rFonts w:ascii="Sylfaen" w:hAnsi="Sylfaen" w:cs="Sylfaen"/>
          <w:lang w:val="ka-GE"/>
        </w:rPr>
        <w:t>იყოს</w:t>
      </w:r>
      <w:r w:rsidRPr="007F1811">
        <w:rPr>
          <w:rFonts w:ascii="Sylfaen" w:hAnsi="Sylfaen"/>
          <w:lang w:val="ka-GE"/>
        </w:rPr>
        <w:t xml:space="preserve"> </w:t>
      </w:r>
      <w:r w:rsidRPr="007F1811">
        <w:rPr>
          <w:rFonts w:ascii="Sylfaen" w:hAnsi="Sylfaen" w:cs="Sylfaen"/>
          <w:lang w:val="ka-GE"/>
        </w:rPr>
        <w:t>წინა</w:t>
      </w:r>
      <w:r w:rsidRPr="007F1811">
        <w:rPr>
          <w:rFonts w:ascii="Sylfaen" w:hAnsi="Sylfaen"/>
          <w:lang w:val="ka-GE"/>
        </w:rPr>
        <w:t xml:space="preserve">დადებების მიღების თარიღიდან </w:t>
      </w:r>
      <w:r w:rsidR="00560DA2" w:rsidRPr="007F1811">
        <w:rPr>
          <w:rFonts w:ascii="Sylfaen" w:hAnsi="Sylfaen"/>
          <w:lang w:val="ka-GE"/>
        </w:rPr>
        <w:t>60</w:t>
      </w:r>
      <w:r w:rsidRPr="007F1811">
        <w:rPr>
          <w:rFonts w:ascii="Sylfaen" w:hAnsi="Sylfaen"/>
          <w:lang w:val="ka-GE"/>
        </w:rPr>
        <w:t xml:space="preserve"> (</w:t>
      </w:r>
      <w:r w:rsidR="00560DA2" w:rsidRPr="007F1811">
        <w:rPr>
          <w:rFonts w:ascii="Sylfaen" w:hAnsi="Sylfaen"/>
          <w:lang w:val="ka-GE"/>
        </w:rPr>
        <w:t>სამოცი</w:t>
      </w:r>
      <w:r w:rsidRPr="007F1811">
        <w:rPr>
          <w:rFonts w:ascii="Sylfaen" w:hAnsi="Sylfaen"/>
          <w:lang w:val="ka-GE"/>
        </w:rPr>
        <w:t>) კალენდარული დღის განმავლობაში.</w:t>
      </w:r>
    </w:p>
    <w:p w14:paraId="6672838F" w14:textId="40B2832C" w:rsidR="00CC4789" w:rsidRPr="00845D82" w:rsidRDefault="00633F4A" w:rsidP="00845D82">
      <w:pPr>
        <w:pStyle w:val="ListParagraph"/>
        <w:numPr>
          <w:ilvl w:val="2"/>
          <w:numId w:val="50"/>
        </w:numPr>
        <w:tabs>
          <w:tab w:val="left" w:pos="426"/>
        </w:tabs>
        <w:spacing w:before="120" w:after="0" w:line="360" w:lineRule="auto"/>
        <w:jc w:val="both"/>
        <w:rPr>
          <w:rFonts w:ascii="Sylfaen" w:hAnsi="Sylfaen"/>
          <w:lang w:val="ka-GE"/>
        </w:rPr>
      </w:pPr>
      <w:r w:rsidRPr="00845D82">
        <w:rPr>
          <w:rFonts w:ascii="Sylfaen" w:hAnsi="Sylfaen" w:cs="Sylfaen"/>
          <w:lang w:val="ka-GE"/>
        </w:rPr>
        <w:t>„შემსყიდველი“</w:t>
      </w:r>
      <w:r w:rsidR="00CC4789" w:rsidRPr="00845D82">
        <w:rPr>
          <w:rFonts w:ascii="Sylfaen" w:hAnsi="Sylfaen"/>
          <w:lang w:val="ka-GE"/>
        </w:rPr>
        <w:t xml:space="preserve"> </w:t>
      </w:r>
      <w:r w:rsidR="00CC4789" w:rsidRPr="00845D82">
        <w:rPr>
          <w:rFonts w:ascii="Sylfaen" w:hAnsi="Sylfaen" w:cs="Sylfaen"/>
          <w:lang w:val="ka-GE"/>
        </w:rPr>
        <w:t>უფლებას</w:t>
      </w:r>
      <w:r w:rsidR="00CC4789" w:rsidRPr="00845D82">
        <w:rPr>
          <w:rFonts w:ascii="Sylfaen" w:hAnsi="Sylfaen"/>
          <w:lang w:val="ka-GE"/>
        </w:rPr>
        <w:t xml:space="preserve"> </w:t>
      </w:r>
      <w:r w:rsidR="00CC4789" w:rsidRPr="00845D82">
        <w:rPr>
          <w:rFonts w:ascii="Sylfaen" w:hAnsi="Sylfaen" w:cs="Sylfaen"/>
          <w:lang w:val="ka-GE"/>
        </w:rPr>
        <w:t>იტოვებს</w:t>
      </w:r>
      <w:r w:rsidR="00CC4789" w:rsidRPr="00845D82">
        <w:rPr>
          <w:rFonts w:ascii="Sylfaen" w:hAnsi="Sylfaen"/>
          <w:lang w:val="ka-GE"/>
        </w:rPr>
        <w:t xml:space="preserve"> </w:t>
      </w:r>
      <w:r w:rsidR="00CC4789" w:rsidRPr="00845D82">
        <w:rPr>
          <w:rFonts w:ascii="Sylfaen" w:hAnsi="Sylfaen" w:cs="Sylfaen"/>
          <w:lang w:val="ka-GE"/>
        </w:rPr>
        <w:t>თვითონ</w:t>
      </w:r>
      <w:r w:rsidR="00CC4789" w:rsidRPr="00845D82">
        <w:rPr>
          <w:rFonts w:ascii="Sylfaen" w:hAnsi="Sylfaen"/>
          <w:lang w:val="ka-GE"/>
        </w:rPr>
        <w:t xml:space="preserve"> </w:t>
      </w:r>
      <w:r w:rsidR="00CC4789" w:rsidRPr="00845D82">
        <w:rPr>
          <w:rFonts w:ascii="Sylfaen" w:hAnsi="Sylfaen" w:cs="Sylfaen"/>
          <w:lang w:val="ka-GE"/>
        </w:rPr>
        <w:t>განსაზღვროს</w:t>
      </w:r>
      <w:r w:rsidR="00CC4789" w:rsidRPr="00845D82">
        <w:rPr>
          <w:rFonts w:ascii="Sylfaen" w:hAnsi="Sylfaen"/>
          <w:lang w:val="ka-GE"/>
        </w:rPr>
        <w:t xml:space="preserve"> </w:t>
      </w:r>
      <w:r w:rsidR="00CC4789" w:rsidRPr="00845D82">
        <w:rPr>
          <w:rFonts w:ascii="Sylfaen" w:hAnsi="Sylfaen" w:cs="Sylfaen"/>
          <w:lang w:val="ka-GE"/>
        </w:rPr>
        <w:t>ტენდერის</w:t>
      </w:r>
      <w:r w:rsidR="00CC4789" w:rsidRPr="00845D82">
        <w:rPr>
          <w:rFonts w:ascii="Sylfaen" w:hAnsi="Sylfaen"/>
          <w:lang w:val="ka-GE"/>
        </w:rPr>
        <w:t xml:space="preserve"> </w:t>
      </w:r>
      <w:r w:rsidR="00CC4789" w:rsidRPr="00845D82">
        <w:rPr>
          <w:rFonts w:ascii="Sylfaen" w:hAnsi="Sylfaen" w:cs="Sylfaen"/>
          <w:lang w:val="ka-GE"/>
        </w:rPr>
        <w:t>დასრულების</w:t>
      </w:r>
      <w:r w:rsidR="00CC4789" w:rsidRPr="00845D82">
        <w:rPr>
          <w:rFonts w:ascii="Sylfaen" w:hAnsi="Sylfaen"/>
          <w:lang w:val="ka-GE"/>
        </w:rPr>
        <w:t xml:space="preserve"> </w:t>
      </w:r>
      <w:r w:rsidR="00CC4789" w:rsidRPr="00845D82">
        <w:rPr>
          <w:rFonts w:ascii="Sylfaen" w:hAnsi="Sylfaen" w:cs="Sylfaen"/>
          <w:lang w:val="ka-GE"/>
        </w:rPr>
        <w:t>ვადა</w:t>
      </w:r>
      <w:r w:rsidR="00CC4789" w:rsidRPr="00845D82">
        <w:rPr>
          <w:rFonts w:ascii="Sylfaen" w:hAnsi="Sylfaen"/>
          <w:lang w:val="ka-GE"/>
        </w:rPr>
        <w:t xml:space="preserve">, </w:t>
      </w:r>
      <w:r w:rsidR="00CC4789" w:rsidRPr="00845D82">
        <w:rPr>
          <w:rFonts w:ascii="Sylfaen" w:hAnsi="Sylfaen" w:cs="Sylfaen"/>
          <w:lang w:val="ka-GE"/>
        </w:rPr>
        <w:t>შეცვალოს</w:t>
      </w:r>
      <w:r w:rsidR="00CC4789" w:rsidRPr="00845D82">
        <w:rPr>
          <w:rFonts w:ascii="Sylfaen" w:hAnsi="Sylfaen"/>
          <w:lang w:val="ka-GE"/>
        </w:rPr>
        <w:t xml:space="preserve"> </w:t>
      </w:r>
      <w:r w:rsidR="00CC4789" w:rsidRPr="00845D82">
        <w:rPr>
          <w:rFonts w:ascii="Sylfaen" w:hAnsi="Sylfaen" w:cs="Sylfaen"/>
          <w:lang w:val="ka-GE"/>
        </w:rPr>
        <w:t>ტენდერის</w:t>
      </w:r>
      <w:r w:rsidR="00CC4789" w:rsidRPr="00845D82">
        <w:rPr>
          <w:rFonts w:ascii="Sylfaen" w:hAnsi="Sylfaen"/>
          <w:lang w:val="ka-GE"/>
        </w:rPr>
        <w:t xml:space="preserve"> </w:t>
      </w:r>
      <w:r w:rsidR="00CC4789" w:rsidRPr="00845D82">
        <w:rPr>
          <w:rFonts w:ascii="Sylfaen" w:hAnsi="Sylfaen" w:cs="Sylfaen"/>
          <w:lang w:val="ka-GE"/>
        </w:rPr>
        <w:t>პირობები</w:t>
      </w:r>
      <w:r w:rsidR="00CC4789" w:rsidRPr="00845D82">
        <w:rPr>
          <w:rFonts w:ascii="Sylfaen" w:hAnsi="Sylfaen"/>
          <w:lang w:val="ka-GE"/>
        </w:rPr>
        <w:t xml:space="preserve">, </w:t>
      </w:r>
      <w:r w:rsidR="00CC4789" w:rsidRPr="00845D82">
        <w:rPr>
          <w:rFonts w:ascii="Sylfaen" w:hAnsi="Sylfaen" w:cs="Sylfaen"/>
          <w:lang w:val="ka-GE"/>
        </w:rPr>
        <w:t>რასაც</w:t>
      </w:r>
      <w:r w:rsidR="00CC4789" w:rsidRPr="00845D82">
        <w:rPr>
          <w:rFonts w:ascii="Sylfaen" w:hAnsi="Sylfaen"/>
          <w:lang w:val="ka-GE"/>
        </w:rPr>
        <w:t xml:space="preserve"> </w:t>
      </w:r>
      <w:r w:rsidR="00CC4789" w:rsidRPr="00845D82">
        <w:rPr>
          <w:rFonts w:ascii="Sylfaen" w:hAnsi="Sylfaen" w:cs="Sylfaen"/>
          <w:lang w:val="ka-GE"/>
        </w:rPr>
        <w:t>დროულად</w:t>
      </w:r>
      <w:r w:rsidR="00CC4789" w:rsidRPr="00845D82">
        <w:rPr>
          <w:rFonts w:ascii="Sylfaen" w:hAnsi="Sylfaen"/>
          <w:lang w:val="ka-GE"/>
        </w:rPr>
        <w:t xml:space="preserve"> </w:t>
      </w:r>
      <w:r w:rsidR="00CC4789" w:rsidRPr="00845D82">
        <w:rPr>
          <w:rFonts w:ascii="Sylfaen" w:hAnsi="Sylfaen" w:cs="Sylfaen"/>
          <w:lang w:val="ka-GE"/>
        </w:rPr>
        <w:t>აცნობებს</w:t>
      </w:r>
      <w:r w:rsidR="00CC4789" w:rsidRPr="00845D82">
        <w:rPr>
          <w:rFonts w:ascii="Sylfaen" w:hAnsi="Sylfaen"/>
          <w:lang w:val="ka-GE"/>
        </w:rPr>
        <w:t xml:space="preserve"> </w:t>
      </w:r>
      <w:r w:rsidR="00CC4789" w:rsidRPr="00845D82">
        <w:rPr>
          <w:rFonts w:ascii="Sylfaen" w:hAnsi="Sylfaen" w:cs="Sylfaen"/>
          <w:lang w:val="ka-GE"/>
        </w:rPr>
        <w:t>ტენდერის</w:t>
      </w:r>
      <w:r w:rsidR="00CC4789" w:rsidRPr="00845D82">
        <w:rPr>
          <w:rFonts w:ascii="Sylfaen" w:hAnsi="Sylfaen"/>
          <w:lang w:val="ka-GE"/>
        </w:rPr>
        <w:t xml:space="preserve"> </w:t>
      </w:r>
      <w:r w:rsidR="00CC4789" w:rsidRPr="00845D82">
        <w:rPr>
          <w:rFonts w:ascii="Sylfaen" w:hAnsi="Sylfaen" w:cs="Sylfaen"/>
          <w:lang w:val="ka-GE"/>
        </w:rPr>
        <w:t>მონაწილეებს</w:t>
      </w:r>
      <w:r w:rsidR="00CC4789" w:rsidRPr="00845D82">
        <w:rPr>
          <w:rFonts w:ascii="Sylfaen" w:hAnsi="Sylfaen"/>
          <w:lang w:val="ka-GE"/>
        </w:rPr>
        <w:t xml:space="preserve">, </w:t>
      </w:r>
      <w:r w:rsidR="00CC4789" w:rsidRPr="00845D82">
        <w:rPr>
          <w:rFonts w:ascii="Sylfaen" w:hAnsi="Sylfaen" w:cs="Sylfaen"/>
          <w:lang w:val="ka-GE"/>
        </w:rPr>
        <w:t>ან</w:t>
      </w:r>
      <w:r w:rsidR="00CC4789" w:rsidRPr="00845D82">
        <w:rPr>
          <w:rFonts w:ascii="Sylfaen" w:hAnsi="Sylfaen"/>
          <w:lang w:val="ka-GE"/>
        </w:rPr>
        <w:t xml:space="preserve"> </w:t>
      </w:r>
      <w:r w:rsidR="00CC4789" w:rsidRPr="00845D82">
        <w:rPr>
          <w:rFonts w:ascii="Sylfaen" w:hAnsi="Sylfaen" w:cs="Sylfaen"/>
          <w:lang w:val="ka-GE"/>
        </w:rPr>
        <w:t>შეწყვიტოს</w:t>
      </w:r>
      <w:r w:rsidR="00CC4789" w:rsidRPr="00845D82">
        <w:rPr>
          <w:rFonts w:ascii="Sylfaen" w:hAnsi="Sylfaen"/>
          <w:lang w:val="ka-GE"/>
        </w:rPr>
        <w:t xml:space="preserve"> </w:t>
      </w:r>
      <w:r w:rsidR="00CC4789" w:rsidRPr="00845D82">
        <w:rPr>
          <w:rFonts w:ascii="Sylfaen" w:hAnsi="Sylfaen" w:cs="Sylfaen"/>
          <w:lang w:val="ka-GE"/>
        </w:rPr>
        <w:t>ტენდერ</w:t>
      </w:r>
      <w:r w:rsidR="00CC4789" w:rsidRPr="00845D82">
        <w:rPr>
          <w:rFonts w:ascii="Sylfaen" w:hAnsi="Sylfaen"/>
          <w:lang w:val="ka-GE"/>
        </w:rPr>
        <w:t>ი მისი მიმდინარეობის ნებმისმიერ ეტაპზე.</w:t>
      </w:r>
    </w:p>
    <w:p w14:paraId="3BB39CBC" w14:textId="70D06320" w:rsidR="004526FA" w:rsidRPr="007F1811"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Pr="007F1811"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7F1811"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3C0CA14A" w:rsidR="00CC4789" w:rsidRPr="007F1811" w:rsidRDefault="00633F4A" w:rsidP="00CC4789">
      <w:pPr>
        <w:pStyle w:val="ListParagraph"/>
        <w:spacing w:after="0" w:line="360" w:lineRule="auto"/>
        <w:ind w:left="0" w:firstLine="426"/>
        <w:jc w:val="both"/>
        <w:rPr>
          <w:rFonts w:ascii="Sylfaen" w:hAnsi="Sylfaen"/>
          <w:lang w:val="ka-GE"/>
        </w:rPr>
      </w:pPr>
      <w:r w:rsidRPr="007F1811">
        <w:rPr>
          <w:rFonts w:ascii="Sylfaen" w:hAnsi="Sylfaen"/>
          <w:lang w:val="ka-GE"/>
        </w:rPr>
        <w:t>„შემსყიდველი“</w:t>
      </w:r>
      <w:r w:rsidR="00CC4789" w:rsidRPr="007F181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7F1811">
        <w:rPr>
          <w:rFonts w:ascii="Sylfaen" w:hAnsi="Sylfaen"/>
          <w:lang w:val="ka-GE"/>
        </w:rPr>
        <w:t>„შემსყიდველი“</w:t>
      </w:r>
      <w:r w:rsidR="00BD680E" w:rsidRPr="007F1811">
        <w:rPr>
          <w:rFonts w:ascii="Sylfaen" w:hAnsi="Sylfaen"/>
        </w:rPr>
        <w:t xml:space="preserve"> </w:t>
      </w:r>
      <w:r w:rsidR="00CC4789" w:rsidRPr="007F1811">
        <w:rPr>
          <w:rFonts w:ascii="Sylfaen" w:hAnsi="Sylfaen"/>
          <w:lang w:val="ka-GE"/>
        </w:rPr>
        <w:t xml:space="preserve">არ არის ვალდებული </w:t>
      </w:r>
      <w:r w:rsidR="00CC4789" w:rsidRPr="007F181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F1811" w:rsidRDefault="00633F4A" w:rsidP="00CC4789">
      <w:pPr>
        <w:pStyle w:val="ListParagraph"/>
        <w:spacing w:after="0" w:line="360" w:lineRule="auto"/>
        <w:ind w:left="0" w:firstLine="426"/>
        <w:jc w:val="both"/>
        <w:rPr>
          <w:rFonts w:ascii="Sylfaen" w:hAnsi="Sylfaen"/>
          <w:lang w:val="es-MX"/>
        </w:rPr>
      </w:pPr>
      <w:r w:rsidRPr="007F1811">
        <w:rPr>
          <w:rFonts w:ascii="Sylfaen" w:hAnsi="Sylfaen"/>
          <w:lang w:val="ka-GE"/>
        </w:rPr>
        <w:t>„შემსყიდველი“</w:t>
      </w:r>
      <w:r w:rsidRPr="007F1811">
        <w:rPr>
          <w:rFonts w:ascii="Sylfaen" w:hAnsi="Sylfaen"/>
        </w:rPr>
        <w:t xml:space="preserve"> </w:t>
      </w:r>
      <w:r w:rsidR="00CC4789" w:rsidRPr="007F181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F1811" w:rsidRDefault="00CC4789" w:rsidP="00CC4789">
      <w:pPr>
        <w:spacing w:after="0" w:line="360" w:lineRule="auto"/>
        <w:ind w:firstLine="426"/>
        <w:jc w:val="both"/>
        <w:rPr>
          <w:rFonts w:ascii="Sylfaen" w:hAnsi="Sylfaen"/>
          <w:lang w:val="ka-GE"/>
        </w:rPr>
      </w:pPr>
      <w:r w:rsidRPr="007F1811">
        <w:rPr>
          <w:rFonts w:ascii="Sylfaen" w:hAnsi="Sylfaen"/>
          <w:lang w:val="ka-GE"/>
        </w:rPr>
        <w:t xml:space="preserve">გთხოვთ გაითვალისწინოთ, რომ </w:t>
      </w:r>
      <w:r w:rsidR="00633F4A" w:rsidRPr="007F1811">
        <w:rPr>
          <w:rFonts w:ascii="Sylfaen" w:hAnsi="Sylfaen"/>
          <w:lang w:val="ka-GE"/>
        </w:rPr>
        <w:t>„შემსყიდველი“</w:t>
      </w:r>
      <w:r w:rsidR="00633F4A" w:rsidRPr="007F1811">
        <w:rPr>
          <w:rFonts w:ascii="Sylfaen" w:hAnsi="Sylfaen"/>
        </w:rPr>
        <w:t xml:space="preserve"> </w:t>
      </w:r>
      <w:r w:rsidRPr="007F181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7F1811" w:rsidRDefault="005248B1" w:rsidP="00CC4789">
      <w:pPr>
        <w:spacing w:after="0" w:line="360" w:lineRule="auto"/>
        <w:ind w:firstLine="426"/>
        <w:jc w:val="both"/>
        <w:rPr>
          <w:rFonts w:ascii="Sylfaen" w:hAnsi="Sylfaen"/>
          <w:b/>
          <w:lang w:val="ka-GE"/>
        </w:rPr>
      </w:pPr>
    </w:p>
    <w:p w14:paraId="3E87E18D" w14:textId="64453D92" w:rsidR="00CC4789" w:rsidRPr="007F1811" w:rsidRDefault="00CC4789" w:rsidP="006564F1">
      <w:pPr>
        <w:spacing w:after="0" w:line="360" w:lineRule="auto"/>
        <w:jc w:val="both"/>
        <w:rPr>
          <w:rFonts w:ascii="Sylfaen" w:hAnsi="Sylfaen"/>
          <w:b/>
          <w:i/>
          <w:lang w:val="ka-GE"/>
        </w:rPr>
      </w:pPr>
      <w:r w:rsidRPr="007F181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sidRPr="007F1811">
        <w:rPr>
          <w:rFonts w:ascii="Sylfaen" w:hAnsi="Sylfaen"/>
          <w:b/>
          <w:i/>
        </w:rPr>
        <w:t xml:space="preserve"> </w:t>
      </w:r>
      <w:r w:rsidR="00633F4A" w:rsidRPr="007F1811">
        <w:rPr>
          <w:rFonts w:ascii="Sylfaen" w:hAnsi="Sylfaen"/>
          <w:lang w:val="ka-GE"/>
        </w:rPr>
        <w:t>„შემსყიდველი</w:t>
      </w:r>
      <w:r w:rsidR="00BD680E" w:rsidRPr="007F1811">
        <w:rPr>
          <w:rFonts w:ascii="Sylfaen" w:hAnsi="Sylfaen"/>
          <w:lang w:val="ka-GE"/>
        </w:rPr>
        <w:t>ს</w:t>
      </w:r>
      <w:r w:rsidR="00633F4A" w:rsidRPr="007F1811">
        <w:rPr>
          <w:rFonts w:ascii="Sylfaen" w:hAnsi="Sylfaen"/>
          <w:lang w:val="ka-GE"/>
        </w:rPr>
        <w:t>“</w:t>
      </w:r>
      <w:r w:rsidR="00633F4A" w:rsidRPr="007F1811">
        <w:rPr>
          <w:rFonts w:ascii="Sylfaen" w:hAnsi="Sylfaen"/>
        </w:rPr>
        <w:t xml:space="preserve"> </w:t>
      </w:r>
      <w:r w:rsidRPr="007F1811">
        <w:rPr>
          <w:rFonts w:ascii="Sylfaen" w:hAnsi="Sylfaen"/>
          <w:b/>
          <w:i/>
          <w:lang w:val="ka-GE"/>
        </w:rPr>
        <w:t>მხრიდან.</w:t>
      </w:r>
    </w:p>
    <w:p w14:paraId="548A28AA" w14:textId="551FECD1" w:rsidR="005248B1" w:rsidRPr="007F1811" w:rsidRDefault="005248B1" w:rsidP="00CC4789">
      <w:pPr>
        <w:spacing w:after="0" w:line="360" w:lineRule="auto"/>
        <w:ind w:firstLine="426"/>
        <w:jc w:val="both"/>
        <w:rPr>
          <w:rFonts w:ascii="Sylfaen" w:hAnsi="Sylfaen"/>
          <w:b/>
          <w:i/>
          <w:lang w:val="es-MX"/>
        </w:rPr>
      </w:pPr>
    </w:p>
    <w:p w14:paraId="44CCF63A" w14:textId="77777777" w:rsidR="004526FA" w:rsidRPr="007F1811" w:rsidRDefault="004526FA" w:rsidP="00CC4789">
      <w:pPr>
        <w:spacing w:after="0" w:line="360" w:lineRule="auto"/>
        <w:ind w:firstLine="426"/>
        <w:jc w:val="both"/>
        <w:rPr>
          <w:rFonts w:ascii="Sylfaen" w:hAnsi="Sylfaen"/>
          <w:b/>
          <w:i/>
          <w:lang w:val="es-MX"/>
        </w:rPr>
      </w:pPr>
    </w:p>
    <w:p w14:paraId="1B160BBC" w14:textId="24255173" w:rsidR="00822939" w:rsidRPr="007F1811" w:rsidRDefault="00CC4789" w:rsidP="005248B1">
      <w:pPr>
        <w:spacing w:after="0" w:line="360" w:lineRule="auto"/>
        <w:ind w:firstLine="426"/>
        <w:jc w:val="both"/>
        <w:rPr>
          <w:rFonts w:ascii="Sylfaen" w:hAnsi="Sylfaen"/>
          <w:b/>
          <w:lang w:val="ka-GE"/>
        </w:rPr>
      </w:pPr>
      <w:r w:rsidRPr="007F1811">
        <w:rPr>
          <w:rFonts w:ascii="Sylfaen" w:hAnsi="Sylfaen"/>
          <w:lang w:val="ka-GE"/>
        </w:rPr>
        <w:t xml:space="preserve"> </w:t>
      </w:r>
      <w:r w:rsidR="00E94ED1" w:rsidRPr="007F1811">
        <w:rPr>
          <w:rFonts w:ascii="Sylfaen" w:hAnsi="Sylfaen" w:cs="Sylfaen"/>
          <w:b/>
          <w:lang w:val="ka-GE"/>
        </w:rPr>
        <w:t>ინ</w:t>
      </w:r>
      <w:r w:rsidRPr="007F1811">
        <w:rPr>
          <w:rFonts w:ascii="Sylfaen" w:hAnsi="Sylfaen"/>
          <w:b/>
          <w:lang w:val="ka-GE"/>
        </w:rPr>
        <w:t>ფორმაცია ელექტრონულ ტენდერში მონაწილეთათვი</w:t>
      </w:r>
      <w:r w:rsidRPr="007F1811">
        <w:rPr>
          <w:rFonts w:ascii="Sylfaen" w:hAnsi="Sylfaen" w:cs="Sylfaen"/>
          <w:b/>
          <w:lang w:val="ka-GE"/>
        </w:rPr>
        <w:t>ს</w:t>
      </w:r>
    </w:p>
    <w:p w14:paraId="5CB5EBE0" w14:textId="77777777" w:rsidR="00822939" w:rsidRPr="007F1811" w:rsidRDefault="008246F4" w:rsidP="00845D82">
      <w:pPr>
        <w:pStyle w:val="ListParagraph"/>
        <w:numPr>
          <w:ilvl w:val="2"/>
          <w:numId w:val="49"/>
        </w:numPr>
        <w:spacing w:after="0" w:line="360" w:lineRule="auto"/>
        <w:jc w:val="both"/>
        <w:rPr>
          <w:rFonts w:ascii="Sylfaen" w:hAnsi="Sylfaen"/>
          <w:b/>
          <w:lang w:val="ka-GE"/>
        </w:rPr>
      </w:pPr>
      <w:r w:rsidRPr="007F1811">
        <w:rPr>
          <w:rFonts w:ascii="Sylfaen" w:hAnsi="Sylfaen" w:cs="Sylfaen"/>
          <w:lang w:val="ka-GE"/>
        </w:rPr>
        <w:t>ნებისმიერი</w:t>
      </w:r>
      <w:r w:rsidRPr="007F1811">
        <w:rPr>
          <w:rFonts w:ascii="Sylfaen" w:hAnsi="Sylfaen"/>
          <w:lang w:val="ka-GE"/>
        </w:rPr>
        <w:t xml:space="preserve"> </w:t>
      </w:r>
      <w:r w:rsidRPr="007F1811">
        <w:rPr>
          <w:rFonts w:ascii="Sylfaen" w:hAnsi="Sylfaen" w:cs="Sylfaen"/>
          <w:lang w:val="ka-GE"/>
        </w:rPr>
        <w:t>შეკითხვა</w:t>
      </w:r>
      <w:r w:rsidRPr="007F1811">
        <w:rPr>
          <w:rFonts w:ascii="Sylfaen" w:hAnsi="Sylfaen"/>
          <w:lang w:val="ka-GE"/>
        </w:rPr>
        <w:t xml:space="preserve"> </w:t>
      </w:r>
      <w:r w:rsidRPr="007F1811">
        <w:rPr>
          <w:rFonts w:ascii="Sylfaen" w:hAnsi="Sylfaen" w:cs="Sylfaen"/>
          <w:lang w:val="ka-GE"/>
        </w:rPr>
        <w:t>ტენდერის</w:t>
      </w:r>
      <w:r w:rsidRPr="007F1811">
        <w:rPr>
          <w:rFonts w:ascii="Sylfaen" w:hAnsi="Sylfaen"/>
          <w:lang w:val="ka-GE"/>
        </w:rPr>
        <w:t xml:space="preserve"> </w:t>
      </w:r>
      <w:r w:rsidRPr="007F1811">
        <w:rPr>
          <w:rFonts w:ascii="Sylfaen" w:hAnsi="Sylfaen" w:cs="Sylfaen"/>
          <w:lang w:val="ka-GE"/>
        </w:rPr>
        <w:t>მიმდინარეობის</w:t>
      </w:r>
      <w:r w:rsidRPr="007F1811">
        <w:rPr>
          <w:rFonts w:ascii="Sylfaen" w:hAnsi="Sylfaen"/>
          <w:lang w:val="ka-GE"/>
        </w:rPr>
        <w:t xml:space="preserve"> </w:t>
      </w:r>
      <w:r w:rsidRPr="007F1811">
        <w:rPr>
          <w:rFonts w:ascii="Sylfaen" w:hAnsi="Sylfaen" w:cs="Sylfaen"/>
          <w:lang w:val="ka-GE"/>
        </w:rPr>
        <w:t>პროცესში</w:t>
      </w:r>
      <w:r w:rsidRPr="007F1811">
        <w:rPr>
          <w:rFonts w:ascii="Sylfaen" w:hAnsi="Sylfaen"/>
          <w:lang w:val="ka-GE"/>
        </w:rPr>
        <w:t xml:space="preserve"> </w:t>
      </w:r>
      <w:r w:rsidRPr="007F1811">
        <w:rPr>
          <w:rFonts w:ascii="Sylfaen" w:hAnsi="Sylfaen" w:cs="Sylfaen"/>
          <w:lang w:val="ka-GE"/>
        </w:rPr>
        <w:t>უნდა</w:t>
      </w:r>
      <w:r w:rsidRPr="007F1811">
        <w:rPr>
          <w:rFonts w:ascii="Sylfaen" w:hAnsi="Sylfaen"/>
          <w:lang w:val="ka-GE"/>
        </w:rPr>
        <w:t xml:space="preserve"> </w:t>
      </w:r>
      <w:r w:rsidRPr="007F1811">
        <w:rPr>
          <w:rFonts w:ascii="Sylfaen" w:hAnsi="Sylfaen" w:cs="Sylfaen"/>
          <w:lang w:val="ka-GE"/>
        </w:rPr>
        <w:t>იყოს</w:t>
      </w:r>
      <w:r w:rsidRPr="007F1811">
        <w:rPr>
          <w:rFonts w:ascii="Sylfaen" w:hAnsi="Sylfaen"/>
          <w:lang w:val="ka-GE"/>
        </w:rPr>
        <w:t xml:space="preserve"> </w:t>
      </w:r>
      <w:r w:rsidRPr="007F1811">
        <w:rPr>
          <w:rFonts w:ascii="Sylfaen" w:hAnsi="Sylfaen" w:cs="Sylfaen"/>
          <w:lang w:val="ka-GE"/>
        </w:rPr>
        <w:t>წერილობითი</w:t>
      </w:r>
      <w:r w:rsidRPr="007F1811">
        <w:rPr>
          <w:rFonts w:ascii="Sylfaen" w:hAnsi="Sylfaen"/>
          <w:lang w:val="ka-GE"/>
        </w:rPr>
        <w:t xml:space="preserve"> </w:t>
      </w:r>
      <w:r w:rsidRPr="007F1811">
        <w:rPr>
          <w:rFonts w:ascii="Sylfaen" w:hAnsi="Sylfaen" w:cs="Sylfaen"/>
          <w:lang w:val="ka-GE"/>
        </w:rPr>
        <w:t>და</w:t>
      </w:r>
      <w:r w:rsidRPr="007F1811">
        <w:rPr>
          <w:rFonts w:ascii="Sylfaen" w:hAnsi="Sylfaen"/>
          <w:lang w:val="ka-GE"/>
        </w:rPr>
        <w:t xml:space="preserve"> </w:t>
      </w:r>
      <w:r w:rsidRPr="007F1811">
        <w:rPr>
          <w:rFonts w:ascii="Sylfaen" w:hAnsi="Sylfaen" w:cs="Sylfaen"/>
          <w:lang w:val="ka-GE"/>
        </w:rPr>
        <w:t>გამოყენებულ</w:t>
      </w:r>
      <w:r w:rsidRPr="007F1811">
        <w:rPr>
          <w:rFonts w:ascii="Sylfaen" w:hAnsi="Sylfaen"/>
          <w:lang w:val="ka-GE"/>
        </w:rPr>
        <w:t xml:space="preserve"> </w:t>
      </w:r>
      <w:r w:rsidRPr="007F1811">
        <w:rPr>
          <w:rFonts w:ascii="Sylfaen" w:hAnsi="Sylfaen" w:cs="Sylfaen"/>
          <w:lang w:val="ka-GE"/>
        </w:rPr>
        <w:t>უნდა</w:t>
      </w:r>
      <w:r w:rsidRPr="007F1811">
        <w:rPr>
          <w:rFonts w:ascii="Sylfaen" w:hAnsi="Sylfaen"/>
          <w:lang w:val="ka-GE"/>
        </w:rPr>
        <w:t xml:space="preserve"> </w:t>
      </w:r>
      <w:r w:rsidRPr="007F1811">
        <w:rPr>
          <w:rFonts w:ascii="Sylfaen" w:hAnsi="Sylfaen" w:cs="Sylfaen"/>
          <w:lang w:val="ka-GE"/>
        </w:rPr>
        <w:t>იქნას</w:t>
      </w:r>
      <w:r w:rsidRPr="007F1811">
        <w:rPr>
          <w:rFonts w:ascii="Sylfaen" w:hAnsi="Sylfaen"/>
          <w:lang w:val="ka-GE"/>
        </w:rPr>
        <w:t xml:space="preserve"> </w:t>
      </w:r>
      <w:r w:rsidRPr="007F1811">
        <w:rPr>
          <w:rFonts w:ascii="Sylfaen" w:hAnsi="Sylfaen"/>
        </w:rPr>
        <w:t>tenders.ge-</w:t>
      </w:r>
      <w:r w:rsidRPr="007F1811">
        <w:rPr>
          <w:rFonts w:ascii="Sylfaen" w:hAnsi="Sylfaen"/>
          <w:lang w:val="ka-GE"/>
        </w:rPr>
        <w:t>ს პორტალის ონლაინ კითხვა-პასუხის რეჟიმი;</w:t>
      </w:r>
    </w:p>
    <w:p w14:paraId="12F396F4" w14:textId="11469B06" w:rsidR="00D44B99" w:rsidRPr="007F1811" w:rsidRDefault="00C86CD0" w:rsidP="00845D82">
      <w:pPr>
        <w:pStyle w:val="ListParagraph"/>
        <w:numPr>
          <w:ilvl w:val="2"/>
          <w:numId w:val="49"/>
        </w:numPr>
        <w:spacing w:after="0" w:line="360" w:lineRule="auto"/>
        <w:jc w:val="both"/>
        <w:rPr>
          <w:rStyle w:val="Hyperlink"/>
          <w:rFonts w:ascii="Sylfaen" w:hAnsi="Sylfaen"/>
          <w:b/>
          <w:color w:val="auto"/>
          <w:u w:val="none"/>
          <w:lang w:val="ka-GE"/>
        </w:rPr>
      </w:pPr>
      <w:r w:rsidRPr="007F1811">
        <w:rPr>
          <w:rFonts w:ascii="Sylfaen" w:hAnsi="Sylfaen" w:cs="Sylfaen"/>
          <w:lang w:val="ka-GE"/>
        </w:rPr>
        <w:t>ელექტრონულ</w:t>
      </w:r>
      <w:r w:rsidRPr="007F1811">
        <w:rPr>
          <w:rFonts w:ascii="Sylfaen" w:hAnsi="Sylfaen"/>
          <w:lang w:val="ka-GE"/>
        </w:rPr>
        <w:t xml:space="preserve"> </w:t>
      </w:r>
      <w:r w:rsidRPr="007F1811">
        <w:rPr>
          <w:rFonts w:ascii="Sylfaen" w:hAnsi="Sylfaen" w:cs="Sylfaen"/>
          <w:lang w:val="ka-GE"/>
        </w:rPr>
        <w:t>ტენდერში</w:t>
      </w:r>
      <w:r w:rsidRPr="007F1811">
        <w:rPr>
          <w:rFonts w:ascii="Sylfaen" w:hAnsi="Sylfaen"/>
          <w:lang w:val="ka-GE"/>
        </w:rPr>
        <w:t xml:space="preserve"> </w:t>
      </w:r>
      <w:r w:rsidRPr="007F1811">
        <w:rPr>
          <w:rFonts w:ascii="Sylfaen" w:hAnsi="Sylfaen" w:cs="Sylfaen"/>
          <w:lang w:val="ka-GE"/>
        </w:rPr>
        <w:t>მონაწილეობის</w:t>
      </w:r>
      <w:r w:rsidRPr="007F1811">
        <w:rPr>
          <w:rFonts w:ascii="Sylfaen" w:hAnsi="Sylfaen"/>
          <w:lang w:val="ka-GE"/>
        </w:rPr>
        <w:t xml:space="preserve"> </w:t>
      </w:r>
      <w:r w:rsidRPr="007F1811">
        <w:rPr>
          <w:rFonts w:ascii="Sylfaen" w:hAnsi="Sylfaen" w:cs="Sylfaen"/>
          <w:lang w:val="ka-GE"/>
        </w:rPr>
        <w:t>მისაღებად</w:t>
      </w:r>
      <w:r w:rsidRPr="007F1811">
        <w:rPr>
          <w:rFonts w:ascii="Sylfaen" w:hAnsi="Sylfaen"/>
          <w:lang w:val="ka-GE"/>
        </w:rPr>
        <w:t xml:space="preserve"> </w:t>
      </w:r>
      <w:r w:rsidRPr="007F1811">
        <w:rPr>
          <w:rFonts w:ascii="Sylfaen" w:hAnsi="Sylfaen" w:cs="Sylfaen"/>
          <w:lang w:val="ka-GE"/>
        </w:rPr>
        <w:t>კომპანია</w:t>
      </w:r>
      <w:r w:rsidRPr="007F1811">
        <w:rPr>
          <w:rFonts w:ascii="Sylfaen" w:hAnsi="Sylfaen"/>
          <w:lang w:val="ka-GE"/>
        </w:rPr>
        <w:t xml:space="preserve"> </w:t>
      </w:r>
      <w:r w:rsidRPr="007F1811">
        <w:rPr>
          <w:rFonts w:ascii="Sylfaen" w:hAnsi="Sylfaen" w:cs="Sylfaen"/>
          <w:lang w:val="ka-GE"/>
        </w:rPr>
        <w:t>უნდა</w:t>
      </w:r>
      <w:r w:rsidRPr="007F1811">
        <w:rPr>
          <w:rFonts w:ascii="Sylfaen" w:hAnsi="Sylfaen"/>
          <w:lang w:val="ka-GE"/>
        </w:rPr>
        <w:t xml:space="preserve"> </w:t>
      </w:r>
      <w:r w:rsidRPr="007F1811">
        <w:rPr>
          <w:rFonts w:ascii="Sylfaen" w:hAnsi="Sylfaen" w:cs="Sylfaen"/>
          <w:lang w:val="ka-GE"/>
        </w:rPr>
        <w:t>იყოს</w:t>
      </w:r>
      <w:r w:rsidRPr="007F1811">
        <w:rPr>
          <w:rFonts w:ascii="Sylfaen" w:hAnsi="Sylfaen"/>
          <w:lang w:val="ka-GE"/>
        </w:rPr>
        <w:t xml:space="preserve"> </w:t>
      </w:r>
      <w:r w:rsidRPr="007F1811">
        <w:rPr>
          <w:rFonts w:ascii="Sylfaen" w:hAnsi="Sylfaen" w:cs="Sylfaen"/>
          <w:lang w:val="ka-GE"/>
        </w:rPr>
        <w:t>რეგისტრირებული</w:t>
      </w:r>
      <w:r w:rsidRPr="007F1811">
        <w:rPr>
          <w:rFonts w:ascii="Sylfaen" w:hAnsi="Sylfaen"/>
          <w:lang w:val="ka-GE"/>
        </w:rPr>
        <w:t xml:space="preserve"> </w:t>
      </w:r>
      <w:r w:rsidRPr="007F1811">
        <w:rPr>
          <w:rFonts w:ascii="Sylfaen" w:hAnsi="Sylfaen" w:cs="Sylfaen"/>
          <w:lang w:val="ka-GE"/>
        </w:rPr>
        <w:t>ვებ</w:t>
      </w:r>
      <w:r w:rsidRPr="007F1811">
        <w:rPr>
          <w:rFonts w:ascii="Sylfaen" w:hAnsi="Sylfaen"/>
          <w:lang w:val="ka-GE"/>
        </w:rPr>
        <w:t>-</w:t>
      </w:r>
      <w:r w:rsidRPr="007F1811">
        <w:rPr>
          <w:rFonts w:ascii="Sylfaen" w:hAnsi="Sylfaen" w:cs="Sylfaen"/>
          <w:lang w:val="ka-GE"/>
        </w:rPr>
        <w:t>გვერდზე</w:t>
      </w:r>
      <w:r w:rsidRPr="007F1811">
        <w:rPr>
          <w:rFonts w:ascii="Sylfaen" w:hAnsi="Sylfaen"/>
          <w:lang w:val="ka-GE"/>
        </w:rPr>
        <w:t xml:space="preserve"> </w:t>
      </w:r>
      <w:hyperlink r:id="rId10" w:history="1">
        <w:r w:rsidR="007E0304" w:rsidRPr="007F1811">
          <w:rPr>
            <w:rStyle w:val="Hyperlink"/>
            <w:rFonts w:ascii="Sylfaen" w:hAnsi="Sylfaen"/>
            <w:lang w:val="ka-GE"/>
          </w:rPr>
          <w:t>www.tenders.ge</w:t>
        </w:r>
      </w:hyperlink>
    </w:p>
    <w:p w14:paraId="2EE38DE1" w14:textId="2F1E8333" w:rsidR="007E0304" w:rsidRPr="007F1811" w:rsidRDefault="007E0304" w:rsidP="00845D82">
      <w:pPr>
        <w:pStyle w:val="ListParagraph"/>
        <w:numPr>
          <w:ilvl w:val="2"/>
          <w:numId w:val="49"/>
        </w:numPr>
        <w:spacing w:after="0" w:line="360" w:lineRule="auto"/>
        <w:jc w:val="both"/>
        <w:rPr>
          <w:rFonts w:ascii="Sylfaen" w:hAnsi="Sylfaen"/>
          <w:b/>
          <w:lang w:val="ka-GE"/>
        </w:rPr>
      </w:pPr>
      <w:r w:rsidRPr="007F1811">
        <w:rPr>
          <w:rFonts w:ascii="Sylfaen" w:hAnsi="Sylfaen"/>
          <w:lang w:val="ka-GE"/>
        </w:rPr>
        <w:t xml:space="preserve"> </w:t>
      </w:r>
      <w:r w:rsidRPr="007F1811">
        <w:rPr>
          <w:rFonts w:ascii="Sylfaen" w:hAnsi="Sylfaen"/>
        </w:rPr>
        <w:t>tenders.ge-</w:t>
      </w:r>
      <w:r w:rsidRPr="007F1811">
        <w:rPr>
          <w:rFonts w:ascii="Sylfaen" w:hAnsi="Sylfaen"/>
          <w:lang w:val="ka-GE"/>
        </w:rPr>
        <w:t xml:space="preserve">ზე ელექტრონული ტენდერში მონაწილეობის ინსტრუქცია იხილეთ </w:t>
      </w:r>
      <w:r w:rsidR="00F27D00" w:rsidRPr="007F1811">
        <w:rPr>
          <w:rFonts w:ascii="Sylfaen" w:hAnsi="Sylfaen"/>
          <w:lang w:val="ka-GE"/>
        </w:rPr>
        <w:t>დანართი N4-ში.</w:t>
      </w:r>
    </w:p>
    <w:p w14:paraId="409C06C1" w14:textId="77777777" w:rsidR="00696A50" w:rsidRPr="007F1811" w:rsidRDefault="00696A50" w:rsidP="00696A50">
      <w:pPr>
        <w:pStyle w:val="ListParagraph"/>
        <w:spacing w:after="0" w:line="360" w:lineRule="auto"/>
        <w:ind w:left="1440"/>
        <w:jc w:val="both"/>
        <w:rPr>
          <w:rFonts w:ascii="Sylfaen" w:hAnsi="Sylfaen"/>
          <w:b/>
          <w:lang w:val="ka-GE"/>
        </w:rPr>
      </w:pPr>
    </w:p>
    <w:p w14:paraId="50CDE274" w14:textId="77777777" w:rsidR="00560DA2" w:rsidRPr="007F1811" w:rsidRDefault="00560DA2" w:rsidP="00F94B27">
      <w:pPr>
        <w:spacing w:after="0" w:line="360" w:lineRule="auto"/>
        <w:jc w:val="both"/>
        <w:rPr>
          <w:rFonts w:ascii="Sylfaen" w:hAnsi="Sylfaen" w:cs="Sylfaen"/>
          <w:b/>
          <w:u w:val="single"/>
          <w:lang w:val="ka-GE"/>
        </w:rPr>
      </w:pPr>
    </w:p>
    <w:p w14:paraId="4DBCCDC2" w14:textId="31EB2C59" w:rsidR="004526FA" w:rsidRPr="00845D82" w:rsidRDefault="00F47570" w:rsidP="00845D82">
      <w:pPr>
        <w:spacing w:after="0" w:line="360" w:lineRule="auto"/>
        <w:jc w:val="both"/>
        <w:rPr>
          <w:rFonts w:ascii="Sylfaen" w:hAnsi="Sylfaen"/>
          <w:b/>
          <w:u w:val="single"/>
          <w:lang w:val="ka-GE"/>
        </w:rPr>
      </w:pPr>
      <w:r w:rsidRPr="007F1811">
        <w:rPr>
          <w:rFonts w:ascii="Sylfaen" w:hAnsi="Sylfaen" w:cs="Sylfaen"/>
          <w:b/>
          <w:u w:val="single"/>
          <w:lang w:val="ka-GE"/>
        </w:rPr>
        <w:t>საკონტაქტო</w:t>
      </w:r>
      <w:r w:rsidRPr="007F1811">
        <w:rPr>
          <w:rFonts w:ascii="Sylfaen" w:hAnsi="Sylfaen"/>
          <w:b/>
          <w:u w:val="single"/>
          <w:lang w:val="ka-GE"/>
        </w:rPr>
        <w:t xml:space="preserve"> </w:t>
      </w:r>
      <w:r w:rsidRPr="007F1811">
        <w:rPr>
          <w:rFonts w:ascii="Sylfaen" w:hAnsi="Sylfaen" w:cs="Sylfaen"/>
          <w:b/>
          <w:u w:val="single"/>
          <w:lang w:val="ka-GE"/>
        </w:rPr>
        <w:t>ინფორმაცია</w:t>
      </w:r>
      <w:r w:rsidRPr="007F1811">
        <w:rPr>
          <w:rFonts w:ascii="Sylfaen" w:hAnsi="Sylfaen"/>
          <w:b/>
          <w:u w:val="single"/>
          <w:lang w:val="ka-GE"/>
        </w:rPr>
        <w:t>:</w:t>
      </w:r>
    </w:p>
    <w:p w14:paraId="0675AF22" w14:textId="77777777" w:rsidR="00845D82" w:rsidRDefault="00845D82" w:rsidP="00696A50">
      <w:pPr>
        <w:spacing w:after="0"/>
        <w:jc w:val="both"/>
        <w:rPr>
          <w:rFonts w:ascii="Sylfaen" w:hAnsi="Sylfaen"/>
          <w:lang w:val="ka-GE"/>
        </w:rPr>
      </w:pPr>
      <w:r w:rsidRPr="007F1811">
        <w:rPr>
          <w:rFonts w:ascii="Sylfaen" w:hAnsi="Sylfaen"/>
          <w:lang w:val="ka-GE"/>
        </w:rPr>
        <w:t xml:space="preserve">საკონტაქტო პირი: </w:t>
      </w:r>
      <w:r>
        <w:rPr>
          <w:rFonts w:ascii="Sylfaen" w:hAnsi="Sylfaen"/>
          <w:lang w:val="ka-GE"/>
        </w:rPr>
        <w:t xml:space="preserve">ტრისტან ტაბატაძე, </w:t>
      </w:r>
      <w:r w:rsidR="00560DA2" w:rsidRPr="007F1811">
        <w:rPr>
          <w:rFonts w:ascii="Sylfaen" w:hAnsi="Sylfaen"/>
          <w:lang w:val="ka-GE"/>
        </w:rPr>
        <w:t>თეთრიხ</w:t>
      </w:r>
      <w:r>
        <w:rPr>
          <w:rFonts w:ascii="Sylfaen" w:hAnsi="Sylfaen"/>
          <w:lang w:val="ka-GE"/>
        </w:rPr>
        <w:t xml:space="preserve">ევი ჰესის სამსახურის უფროსი </w:t>
      </w:r>
    </w:p>
    <w:p w14:paraId="6F0BC77C" w14:textId="35E4D010" w:rsidR="004526FA" w:rsidRPr="007F1811" w:rsidRDefault="00845D82" w:rsidP="00696A50">
      <w:pPr>
        <w:spacing w:after="0"/>
        <w:jc w:val="both"/>
        <w:rPr>
          <w:rFonts w:ascii="Sylfaen" w:hAnsi="Sylfaen"/>
          <w:lang w:val="ka-GE"/>
        </w:rPr>
      </w:pPr>
      <w:r>
        <w:rPr>
          <w:rFonts w:ascii="Sylfaen" w:hAnsi="Sylfaen"/>
        </w:rPr>
        <w:t xml:space="preserve">ტელ: </w:t>
      </w:r>
      <w:r>
        <w:rPr>
          <w:rFonts w:ascii="Sylfaen" w:hAnsi="Sylfaen"/>
          <w:lang w:val="ka-GE"/>
        </w:rPr>
        <w:t xml:space="preserve">599 </w:t>
      </w:r>
      <w:r w:rsidR="00560DA2" w:rsidRPr="007F1811">
        <w:rPr>
          <w:rFonts w:ascii="Sylfaen" w:hAnsi="Sylfaen"/>
          <w:lang w:val="ka-GE"/>
        </w:rPr>
        <w:t>50</w:t>
      </w:r>
      <w:r>
        <w:rPr>
          <w:rFonts w:ascii="Sylfaen" w:hAnsi="Sylfaen"/>
          <w:lang w:val="ka-GE"/>
        </w:rPr>
        <w:t xml:space="preserve"> </w:t>
      </w:r>
      <w:r w:rsidR="00560DA2" w:rsidRPr="007F1811">
        <w:rPr>
          <w:rFonts w:ascii="Sylfaen" w:hAnsi="Sylfaen"/>
          <w:lang w:val="ka-GE"/>
        </w:rPr>
        <w:t>63</w:t>
      </w:r>
      <w:r>
        <w:rPr>
          <w:rFonts w:ascii="Sylfaen" w:hAnsi="Sylfaen"/>
          <w:lang w:val="ka-GE"/>
        </w:rPr>
        <w:t xml:space="preserve"> </w:t>
      </w:r>
      <w:r w:rsidR="00560DA2" w:rsidRPr="007F1811">
        <w:rPr>
          <w:rFonts w:ascii="Sylfaen" w:hAnsi="Sylfaen"/>
          <w:lang w:val="ka-GE"/>
        </w:rPr>
        <w:t>80</w:t>
      </w:r>
    </w:p>
    <w:p w14:paraId="1348C87A" w14:textId="2650A219" w:rsidR="004526FA" w:rsidRPr="007F1811" w:rsidRDefault="004526FA" w:rsidP="00696A50">
      <w:pPr>
        <w:spacing w:after="0"/>
        <w:jc w:val="both"/>
        <w:rPr>
          <w:rFonts w:ascii="Sylfaen" w:hAnsi="Sylfaen"/>
          <w:b/>
          <w:lang w:val="ka-GE"/>
        </w:rPr>
      </w:pPr>
    </w:p>
    <w:p w14:paraId="0445D1BD" w14:textId="77777777" w:rsidR="004526FA" w:rsidRPr="007F1811" w:rsidRDefault="004526FA" w:rsidP="00696A50">
      <w:pPr>
        <w:spacing w:after="0"/>
        <w:jc w:val="both"/>
        <w:rPr>
          <w:rFonts w:ascii="Sylfaen" w:hAnsi="Sylfaen"/>
          <w:lang w:val="ka-GE"/>
        </w:rPr>
      </w:pPr>
    </w:p>
    <w:p w14:paraId="1BB75FD9" w14:textId="77777777" w:rsidR="004526FA" w:rsidRPr="007F1811" w:rsidRDefault="004526FA" w:rsidP="004526FA">
      <w:pPr>
        <w:spacing w:after="0" w:line="360" w:lineRule="auto"/>
        <w:jc w:val="both"/>
        <w:rPr>
          <w:rFonts w:ascii="Sylfaen" w:hAnsi="Sylfaen"/>
          <w:b/>
          <w:u w:val="single"/>
          <w:lang w:val="ka-GE"/>
        </w:rPr>
      </w:pPr>
      <w:r w:rsidRPr="007F1811">
        <w:rPr>
          <w:rFonts w:ascii="Sylfaen" w:hAnsi="Sylfaen"/>
          <w:b/>
          <w:u w:val="single"/>
          <w:lang w:val="ka-GE"/>
        </w:rPr>
        <w:t>შესყიდვების წარმომადგენელი:</w:t>
      </w:r>
    </w:p>
    <w:p w14:paraId="64E4CC64" w14:textId="247A8FE8" w:rsidR="004526FA" w:rsidRPr="007F1811" w:rsidRDefault="004526FA" w:rsidP="004526FA">
      <w:pPr>
        <w:spacing w:after="0" w:line="360" w:lineRule="auto"/>
        <w:jc w:val="both"/>
        <w:rPr>
          <w:rFonts w:ascii="Sylfaen" w:hAnsi="Sylfaen"/>
          <w:lang w:val="ka-GE"/>
        </w:rPr>
      </w:pPr>
      <w:r w:rsidRPr="007F1811">
        <w:rPr>
          <w:rFonts w:ascii="Sylfaen" w:hAnsi="Sylfaen"/>
          <w:lang w:val="ka-GE"/>
        </w:rPr>
        <w:lastRenderedPageBreak/>
        <w:t xml:space="preserve">საკონტაქტო პირი: </w:t>
      </w:r>
      <w:r w:rsidR="00A762BE" w:rsidRPr="007F1811">
        <w:rPr>
          <w:rFonts w:ascii="Sylfaen" w:hAnsi="Sylfaen"/>
          <w:lang w:val="ka-GE"/>
        </w:rPr>
        <w:t>ნინო მურაჩაშვილი</w:t>
      </w:r>
    </w:p>
    <w:p w14:paraId="3881F9E3" w14:textId="77777777" w:rsidR="004526FA" w:rsidRPr="007F1811" w:rsidRDefault="004526FA" w:rsidP="004526FA">
      <w:pPr>
        <w:spacing w:after="0" w:line="360" w:lineRule="auto"/>
        <w:jc w:val="both"/>
        <w:rPr>
          <w:rFonts w:ascii="Sylfaen" w:hAnsi="Sylfaen"/>
          <w:lang w:val="ka-GE"/>
        </w:rPr>
      </w:pPr>
      <w:r w:rsidRPr="007F1811">
        <w:rPr>
          <w:rFonts w:ascii="Sylfaen" w:hAnsi="Sylfaen"/>
          <w:lang w:val="ka-GE"/>
        </w:rPr>
        <w:t>მის.: ქ. თბილისი, მედეა (მზია) ჯუღელის ქუჩა N10</w:t>
      </w:r>
    </w:p>
    <w:p w14:paraId="6D5C3FF8" w14:textId="3545D998" w:rsidR="004526FA" w:rsidRPr="007F1811" w:rsidRDefault="004526FA" w:rsidP="004526FA">
      <w:pPr>
        <w:spacing w:after="0" w:line="360" w:lineRule="auto"/>
        <w:jc w:val="both"/>
        <w:rPr>
          <w:rFonts w:ascii="Sylfaen" w:hAnsi="Sylfaen"/>
          <w:lang w:val="ka-GE"/>
        </w:rPr>
      </w:pPr>
      <w:r w:rsidRPr="007F1811">
        <w:rPr>
          <w:rFonts w:ascii="Sylfaen" w:hAnsi="Sylfaen"/>
          <w:lang w:val="ka-GE"/>
        </w:rPr>
        <w:t xml:space="preserve">ელ. ფოსტა: </w:t>
      </w:r>
      <w:r w:rsidR="00A762BE" w:rsidRPr="007F1811">
        <w:rPr>
          <w:rFonts w:ascii="Sylfaen" w:hAnsi="Sylfaen"/>
          <w:lang w:val="ka-GE"/>
        </w:rPr>
        <w:t>nmurachashvili@grpc.</w:t>
      </w:r>
      <w:r w:rsidR="00A762BE" w:rsidRPr="007F1811">
        <w:rPr>
          <w:rFonts w:ascii="Sylfaen" w:hAnsi="Sylfaen"/>
        </w:rPr>
        <w:t>ge</w:t>
      </w:r>
      <w:r w:rsidRPr="007F1811">
        <w:rPr>
          <w:rFonts w:ascii="Sylfaen" w:hAnsi="Sylfaen"/>
          <w:lang w:val="ka-GE"/>
        </w:rPr>
        <w:t xml:space="preserve"> </w:t>
      </w:r>
    </w:p>
    <w:p w14:paraId="070F0A61" w14:textId="2344D412" w:rsidR="004526FA" w:rsidRPr="007F1811" w:rsidRDefault="004526FA" w:rsidP="004526FA">
      <w:pPr>
        <w:spacing w:after="0" w:line="360" w:lineRule="auto"/>
        <w:jc w:val="both"/>
        <w:rPr>
          <w:rFonts w:ascii="Sylfaen" w:hAnsi="Sylfaen"/>
        </w:rPr>
      </w:pPr>
      <w:r w:rsidRPr="007F1811">
        <w:rPr>
          <w:rFonts w:ascii="Sylfaen" w:hAnsi="Sylfaen"/>
          <w:lang w:val="ka-GE"/>
        </w:rPr>
        <w:t xml:space="preserve">ტელ.: </w:t>
      </w:r>
      <w:r w:rsidR="00A762BE" w:rsidRPr="007F1811">
        <w:rPr>
          <w:rFonts w:ascii="Sylfaen" w:hAnsi="Sylfaen"/>
          <w:lang w:val="ka-GE"/>
        </w:rPr>
        <w:t>577 35 00 96</w:t>
      </w:r>
    </w:p>
    <w:p w14:paraId="670DD353" w14:textId="77777777" w:rsidR="004526FA" w:rsidRPr="007F1811" w:rsidRDefault="004526FA" w:rsidP="004526FA">
      <w:pPr>
        <w:spacing w:after="0" w:line="360" w:lineRule="auto"/>
        <w:jc w:val="both"/>
        <w:rPr>
          <w:rFonts w:ascii="Sylfaen" w:hAnsi="Sylfaen"/>
          <w:lang w:val="ka-GE"/>
        </w:rPr>
      </w:pPr>
    </w:p>
    <w:p w14:paraId="1870F7D0" w14:textId="77777777" w:rsidR="004526FA" w:rsidRPr="007F1811" w:rsidRDefault="004526FA" w:rsidP="004526FA">
      <w:pPr>
        <w:spacing w:after="0" w:line="360" w:lineRule="auto"/>
        <w:jc w:val="both"/>
        <w:rPr>
          <w:rFonts w:ascii="Sylfaen" w:hAnsi="Sylfaen"/>
          <w:lang w:val="ka-GE"/>
        </w:rPr>
      </w:pPr>
      <w:r w:rsidRPr="007F1811">
        <w:rPr>
          <w:rFonts w:ascii="Sylfaen" w:hAnsi="Sylfaen"/>
          <w:lang w:val="ka-GE"/>
        </w:rPr>
        <w:t>საკონტაქტო პირი: ირაკლი ხვადაგაძე</w:t>
      </w:r>
    </w:p>
    <w:p w14:paraId="40DFA62D" w14:textId="77777777" w:rsidR="004526FA" w:rsidRPr="007F1811" w:rsidRDefault="004526FA" w:rsidP="004526FA">
      <w:pPr>
        <w:spacing w:after="0" w:line="360" w:lineRule="auto"/>
        <w:jc w:val="both"/>
        <w:rPr>
          <w:rFonts w:ascii="Sylfaen" w:hAnsi="Sylfaen"/>
          <w:lang w:val="ka-GE"/>
        </w:rPr>
      </w:pPr>
      <w:r w:rsidRPr="007F1811">
        <w:rPr>
          <w:rFonts w:ascii="Sylfaen" w:hAnsi="Sylfaen"/>
          <w:lang w:val="ka-GE"/>
        </w:rPr>
        <w:t>მის.: ქ. თბილისი, მედეა (მზია) ჯუღელის ქუჩა N10</w:t>
      </w:r>
    </w:p>
    <w:p w14:paraId="5EF6EE5A" w14:textId="77777777" w:rsidR="004526FA" w:rsidRPr="007F1811" w:rsidRDefault="004526FA" w:rsidP="004526FA">
      <w:pPr>
        <w:spacing w:after="0" w:line="360" w:lineRule="auto"/>
        <w:jc w:val="both"/>
        <w:rPr>
          <w:rFonts w:ascii="Sylfaen" w:hAnsi="Sylfaen"/>
          <w:lang w:val="ka-GE"/>
        </w:rPr>
      </w:pPr>
      <w:r w:rsidRPr="007F1811">
        <w:rPr>
          <w:rFonts w:ascii="Sylfaen" w:hAnsi="Sylfaen"/>
          <w:lang w:val="ka-GE"/>
        </w:rPr>
        <w:t xml:space="preserve">ელ. ფოსტა: ikhvadagadze@gwp.ge </w:t>
      </w:r>
    </w:p>
    <w:p w14:paraId="4222E303" w14:textId="77777777" w:rsidR="004526FA" w:rsidRPr="007F1811" w:rsidRDefault="004526FA" w:rsidP="004526FA">
      <w:pPr>
        <w:spacing w:after="0" w:line="360" w:lineRule="auto"/>
        <w:jc w:val="both"/>
        <w:rPr>
          <w:rFonts w:ascii="Sylfaen" w:hAnsi="Sylfaen"/>
          <w:lang w:val="ka-GE"/>
        </w:rPr>
      </w:pPr>
      <w:r w:rsidRPr="007F1811">
        <w:rPr>
          <w:rFonts w:ascii="Sylfaen" w:hAnsi="Sylfaen"/>
          <w:lang w:val="ka-GE"/>
        </w:rPr>
        <w:t>ტელ.: +995 322 931111 (1145);</w:t>
      </w:r>
    </w:p>
    <w:p w14:paraId="2EFF3F1B" w14:textId="5C163F2F" w:rsidR="004526FA" w:rsidRPr="007F1811" w:rsidRDefault="004526FA" w:rsidP="004526FA">
      <w:pPr>
        <w:spacing w:after="0" w:line="360" w:lineRule="auto"/>
        <w:jc w:val="both"/>
        <w:rPr>
          <w:rFonts w:ascii="Sylfaen" w:hAnsi="Sylfaen"/>
          <w:lang w:val="ka-GE"/>
        </w:rPr>
      </w:pPr>
    </w:p>
    <w:p w14:paraId="1124CC3F" w14:textId="77777777" w:rsidR="004526FA" w:rsidRPr="007F1811" w:rsidRDefault="004526FA" w:rsidP="004526FA">
      <w:pPr>
        <w:spacing w:after="0" w:line="360" w:lineRule="auto"/>
        <w:jc w:val="both"/>
        <w:rPr>
          <w:rFonts w:ascii="Sylfaen" w:hAnsi="Sylfaen"/>
          <w:b/>
          <w:lang w:val="ka-GE"/>
        </w:rPr>
      </w:pPr>
      <w:r w:rsidRPr="007F1811">
        <w:rPr>
          <w:rFonts w:ascii="Sylfaen" w:hAnsi="Sylfaen"/>
          <w:b/>
          <w:lang w:val="ka-GE"/>
        </w:rPr>
        <w:t xml:space="preserve">გავეცანი </w:t>
      </w:r>
    </w:p>
    <w:p w14:paraId="4BBC53C5" w14:textId="77777777" w:rsidR="004526FA" w:rsidRPr="007F1811" w:rsidRDefault="004526FA" w:rsidP="004526FA">
      <w:pPr>
        <w:spacing w:after="0" w:line="360" w:lineRule="auto"/>
        <w:jc w:val="both"/>
        <w:rPr>
          <w:rFonts w:ascii="Sylfaen" w:hAnsi="Sylfaen"/>
          <w:lang w:val="ka-GE"/>
        </w:rPr>
      </w:pPr>
    </w:p>
    <w:p w14:paraId="12E67FF7" w14:textId="77777777" w:rsidR="004526FA" w:rsidRPr="007F1811" w:rsidRDefault="004526FA" w:rsidP="004526FA">
      <w:pPr>
        <w:spacing w:after="0" w:line="360" w:lineRule="auto"/>
        <w:jc w:val="both"/>
        <w:rPr>
          <w:rFonts w:ascii="Sylfaen" w:hAnsi="Sylfaen"/>
          <w:lang w:val="ka-GE"/>
        </w:rPr>
      </w:pPr>
      <w:r w:rsidRPr="007F1811">
        <w:rPr>
          <w:rFonts w:ascii="Sylfaen" w:hAnsi="Sylfaen"/>
          <w:lang w:val="ka-GE"/>
        </w:rPr>
        <w:t>/მონაწილე კომპანიის უფლებამოსილი პირის ხელმოწერა/</w:t>
      </w:r>
    </w:p>
    <w:p w14:paraId="2FC7E094" w14:textId="77777777" w:rsidR="004526FA" w:rsidRPr="007F1811" w:rsidRDefault="004526FA" w:rsidP="004526FA">
      <w:pPr>
        <w:spacing w:after="0" w:line="360" w:lineRule="auto"/>
        <w:jc w:val="both"/>
        <w:rPr>
          <w:rFonts w:ascii="Sylfaen" w:hAnsi="Sylfaen"/>
          <w:lang w:val="ka-GE"/>
        </w:rPr>
      </w:pPr>
    </w:p>
    <w:p w14:paraId="21FF49EF" w14:textId="77777777" w:rsidR="004526FA" w:rsidRPr="007F1811" w:rsidRDefault="004526FA" w:rsidP="004526FA">
      <w:pPr>
        <w:spacing w:after="0" w:line="360" w:lineRule="auto"/>
        <w:jc w:val="both"/>
        <w:rPr>
          <w:rFonts w:ascii="Sylfaen" w:hAnsi="Sylfaen"/>
          <w:lang w:val="ka-GE"/>
        </w:rPr>
      </w:pPr>
    </w:p>
    <w:p w14:paraId="59C42A31" w14:textId="77777777" w:rsidR="004526FA" w:rsidRPr="007F1811" w:rsidRDefault="004526FA" w:rsidP="004526FA">
      <w:pPr>
        <w:spacing w:after="0" w:line="360" w:lineRule="auto"/>
        <w:jc w:val="both"/>
        <w:rPr>
          <w:rFonts w:ascii="Sylfaen" w:hAnsi="Sylfaen"/>
          <w:lang w:val="ka-GE"/>
        </w:rPr>
      </w:pPr>
    </w:p>
    <w:p w14:paraId="559387DF" w14:textId="77777777" w:rsidR="004526FA" w:rsidRPr="007F1811" w:rsidRDefault="004526FA" w:rsidP="004526FA">
      <w:pPr>
        <w:spacing w:after="0" w:line="360" w:lineRule="auto"/>
        <w:jc w:val="both"/>
        <w:rPr>
          <w:rFonts w:ascii="Sylfaen" w:hAnsi="Sylfaen" w:cstheme="minorHAnsi"/>
          <w:lang w:val="ka-GE"/>
        </w:rPr>
      </w:pPr>
      <w:r w:rsidRPr="007F1811">
        <w:rPr>
          <w:rFonts w:ascii="Sylfaen" w:hAnsi="Sylfaen"/>
          <w:b/>
          <w:lang w:val="ka-GE"/>
        </w:rPr>
        <w:t>შენიშვნა:</w:t>
      </w:r>
      <w:r w:rsidRPr="007F1811">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F1811" w:rsidRDefault="004526FA" w:rsidP="00696A50">
      <w:pPr>
        <w:spacing w:after="0"/>
        <w:jc w:val="both"/>
        <w:rPr>
          <w:rFonts w:ascii="Sylfaen" w:hAnsi="Sylfaen" w:cs="Arial"/>
          <w:lang w:val="ka-GE"/>
        </w:rPr>
      </w:pPr>
    </w:p>
    <w:p w14:paraId="1A304A28" w14:textId="01154782" w:rsidR="00024394" w:rsidRPr="007F1811" w:rsidRDefault="00024394" w:rsidP="009E3DB8">
      <w:pPr>
        <w:spacing w:after="0" w:line="360" w:lineRule="auto"/>
        <w:jc w:val="both"/>
        <w:rPr>
          <w:rFonts w:ascii="Sylfaen" w:hAnsi="Sylfaen" w:cstheme="minorHAnsi"/>
          <w:lang w:val="ka-GE"/>
        </w:rPr>
      </w:pPr>
      <w:bookmarkStart w:id="2" w:name="_Toc454818556"/>
      <w:bookmarkEnd w:id="2"/>
    </w:p>
    <w:sectPr w:rsidR="00024394" w:rsidRPr="007F1811"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3E9B3" w14:textId="77777777" w:rsidR="00260799" w:rsidRDefault="00260799" w:rsidP="007902EA">
      <w:pPr>
        <w:spacing w:after="0" w:line="240" w:lineRule="auto"/>
      </w:pPr>
      <w:r>
        <w:separator/>
      </w:r>
    </w:p>
  </w:endnote>
  <w:endnote w:type="continuationSeparator" w:id="0">
    <w:p w14:paraId="3DA91879" w14:textId="77777777" w:rsidR="00260799" w:rsidRDefault="0026079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auto"/>
    <w:pitch w:val="variable"/>
    <w:sig w:usb0="04000687" w:usb1="00000000" w:usb2="00000000" w:usb3="00000000" w:csb0="0000009F" w:csb1="00000000"/>
  </w:font>
  <w:font w:name="Times New Roman">
    <w:panose1 w:val="02000500000000000000"/>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AC62782" w:rsidR="004A3BD8" w:rsidRDefault="004A3BD8">
        <w:pPr>
          <w:pStyle w:val="Footer"/>
          <w:jc w:val="right"/>
        </w:pPr>
        <w:r>
          <w:fldChar w:fldCharType="begin"/>
        </w:r>
        <w:r>
          <w:instrText xml:space="preserve"> PAGE   \* MERGEFORMAT </w:instrText>
        </w:r>
        <w:r>
          <w:fldChar w:fldCharType="separate"/>
        </w:r>
        <w:r w:rsidR="00ED4CB0">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53429" w14:textId="77777777" w:rsidR="00260799" w:rsidRDefault="00260799" w:rsidP="007902EA">
      <w:pPr>
        <w:spacing w:after="0" w:line="240" w:lineRule="auto"/>
      </w:pPr>
      <w:r>
        <w:separator/>
      </w:r>
    </w:p>
  </w:footnote>
  <w:footnote w:type="continuationSeparator" w:id="0">
    <w:p w14:paraId="14E5ED7F" w14:textId="77777777" w:rsidR="00260799" w:rsidRDefault="00260799"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2FF9"/>
    <w:multiLevelType w:val="multilevel"/>
    <w:tmpl w:val="0B6C76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1">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1B5E2838"/>
    <w:multiLevelType w:val="multilevel"/>
    <w:tmpl w:val="3384A0DA"/>
    <w:lvl w:ilvl="0">
      <w:start w:val="1"/>
      <w:numFmt w:val="decimal"/>
      <w:lvlText w:val="%1"/>
      <w:lvlJc w:val="left"/>
      <w:pPr>
        <w:ind w:left="560" w:hanging="560"/>
      </w:pPr>
      <w:rPr>
        <w:rFonts w:cs="Sylfaen" w:hint="default"/>
      </w:rPr>
    </w:lvl>
    <w:lvl w:ilvl="1">
      <w:start w:val="10"/>
      <w:numFmt w:val="decimal"/>
      <w:lvlText w:val="%1.%2"/>
      <w:lvlJc w:val="left"/>
      <w:pPr>
        <w:ind w:left="920" w:hanging="560"/>
      </w:pPr>
      <w:rPr>
        <w:rFonts w:cs="Sylfaen" w:hint="default"/>
      </w:rPr>
    </w:lvl>
    <w:lvl w:ilvl="2">
      <w:start w:val="4"/>
      <w:numFmt w:val="decimal"/>
      <w:lvlText w:val="%1.%2.%3"/>
      <w:lvlJc w:val="left"/>
      <w:pPr>
        <w:ind w:left="1440" w:hanging="720"/>
      </w:pPr>
      <w:rPr>
        <w:rFonts w:cs="Sylfaen" w:hint="default"/>
        <w:b/>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1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1">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3">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5">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6">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7">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4">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8">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nsid w:val="6FF43DD6"/>
    <w:multiLevelType w:val="multilevel"/>
    <w:tmpl w:val="23549342"/>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2"/>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nsid w:val="70AF2D44"/>
    <w:multiLevelType w:val="multilevel"/>
    <w:tmpl w:val="23549342"/>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2"/>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7"/>
  </w:num>
  <w:num w:numId="5">
    <w:abstractNumId w:val="23"/>
  </w:num>
  <w:num w:numId="6">
    <w:abstractNumId w:val="7"/>
  </w:num>
  <w:num w:numId="7">
    <w:abstractNumId w:val="6"/>
  </w:num>
  <w:num w:numId="8">
    <w:abstractNumId w:val="37"/>
  </w:num>
  <w:num w:numId="9">
    <w:abstractNumId w:val="41"/>
  </w:num>
  <w:num w:numId="10">
    <w:abstractNumId w:val="25"/>
  </w:num>
  <w:num w:numId="11">
    <w:abstractNumId w:val="13"/>
  </w:num>
  <w:num w:numId="12">
    <w:abstractNumId w:val="20"/>
  </w:num>
  <w:num w:numId="13">
    <w:abstractNumId w:val="33"/>
  </w:num>
  <w:num w:numId="14">
    <w:abstractNumId w:val="26"/>
  </w:num>
  <w:num w:numId="15">
    <w:abstractNumId w:val="19"/>
  </w:num>
  <w:num w:numId="16">
    <w:abstractNumId w:val="39"/>
  </w:num>
  <w:num w:numId="17">
    <w:abstractNumId w:val="30"/>
  </w:num>
  <w:num w:numId="18">
    <w:abstractNumId w:val="28"/>
  </w:num>
  <w:num w:numId="19">
    <w:abstractNumId w:val="12"/>
  </w:num>
  <w:num w:numId="20">
    <w:abstractNumId w:val="3"/>
  </w:num>
  <w:num w:numId="21">
    <w:abstractNumId w:val="46"/>
  </w:num>
  <w:num w:numId="22">
    <w:abstractNumId w:val="48"/>
  </w:num>
  <w:num w:numId="23">
    <w:abstractNumId w:val="21"/>
  </w:num>
  <w:num w:numId="24">
    <w:abstractNumId w:val="40"/>
  </w:num>
  <w:num w:numId="25">
    <w:abstractNumId w:val="17"/>
  </w:num>
  <w:num w:numId="26">
    <w:abstractNumId w:val="36"/>
  </w:num>
  <w:num w:numId="27">
    <w:abstractNumId w:val="5"/>
  </w:num>
  <w:num w:numId="28">
    <w:abstractNumId w:val="34"/>
  </w:num>
  <w:num w:numId="29">
    <w:abstractNumId w:val="31"/>
  </w:num>
  <w:num w:numId="30">
    <w:abstractNumId w:val="38"/>
  </w:num>
  <w:num w:numId="31">
    <w:abstractNumId w:val="43"/>
  </w:num>
  <w:num w:numId="32">
    <w:abstractNumId w:val="35"/>
  </w:num>
  <w:num w:numId="33">
    <w:abstractNumId w:val="15"/>
  </w:num>
  <w:num w:numId="34">
    <w:abstractNumId w:val="8"/>
  </w:num>
  <w:num w:numId="35">
    <w:abstractNumId w:val="42"/>
  </w:num>
  <w:num w:numId="36">
    <w:abstractNumId w:val="27"/>
  </w:num>
  <w:num w:numId="37">
    <w:abstractNumId w:val="16"/>
  </w:num>
  <w:num w:numId="38">
    <w:abstractNumId w:val="18"/>
  </w:num>
  <w:num w:numId="39">
    <w:abstractNumId w:val="32"/>
  </w:num>
  <w:num w:numId="40">
    <w:abstractNumId w:val="10"/>
  </w:num>
  <w:num w:numId="41">
    <w:abstractNumId w:val="29"/>
  </w:num>
  <w:num w:numId="42">
    <w:abstractNumId w:val="45"/>
  </w:num>
  <w:num w:numId="43">
    <w:abstractNumId w:val="14"/>
  </w:num>
  <w:num w:numId="44">
    <w:abstractNumId w:val="22"/>
  </w:num>
  <w:num w:numId="45">
    <w:abstractNumId w:val="11"/>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44"/>
  </w:num>
  <w:num w:numId="49">
    <w:abstractNumId w:val="0"/>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4E5"/>
    <w:rsid w:val="00014051"/>
    <w:rsid w:val="00015E1B"/>
    <w:rsid w:val="000202A5"/>
    <w:rsid w:val="00024394"/>
    <w:rsid w:val="00026B30"/>
    <w:rsid w:val="00027410"/>
    <w:rsid w:val="00027D70"/>
    <w:rsid w:val="00031452"/>
    <w:rsid w:val="00031E8F"/>
    <w:rsid w:val="000353F8"/>
    <w:rsid w:val="00036498"/>
    <w:rsid w:val="00036CF5"/>
    <w:rsid w:val="00043BF8"/>
    <w:rsid w:val="00046082"/>
    <w:rsid w:val="0004786C"/>
    <w:rsid w:val="00051E54"/>
    <w:rsid w:val="00053EAB"/>
    <w:rsid w:val="0005435C"/>
    <w:rsid w:val="00055E1E"/>
    <w:rsid w:val="00056A31"/>
    <w:rsid w:val="000572AA"/>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1E4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65A6"/>
    <w:rsid w:val="0017792E"/>
    <w:rsid w:val="00185431"/>
    <w:rsid w:val="00185C9D"/>
    <w:rsid w:val="00185FDA"/>
    <w:rsid w:val="00187923"/>
    <w:rsid w:val="00194044"/>
    <w:rsid w:val="001A47AF"/>
    <w:rsid w:val="001B055A"/>
    <w:rsid w:val="001B0D00"/>
    <w:rsid w:val="001B100D"/>
    <w:rsid w:val="001B1A36"/>
    <w:rsid w:val="001B4078"/>
    <w:rsid w:val="001B6BD5"/>
    <w:rsid w:val="001B740A"/>
    <w:rsid w:val="001B75E0"/>
    <w:rsid w:val="001B7903"/>
    <w:rsid w:val="001C112D"/>
    <w:rsid w:val="001C2BF2"/>
    <w:rsid w:val="001C7577"/>
    <w:rsid w:val="001D3B12"/>
    <w:rsid w:val="001D63C9"/>
    <w:rsid w:val="001E0606"/>
    <w:rsid w:val="001F035A"/>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799"/>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D7446"/>
    <w:rsid w:val="002E0E5E"/>
    <w:rsid w:val="00300E22"/>
    <w:rsid w:val="003011B3"/>
    <w:rsid w:val="00302948"/>
    <w:rsid w:val="00303697"/>
    <w:rsid w:val="00316C88"/>
    <w:rsid w:val="00320435"/>
    <w:rsid w:val="00320878"/>
    <w:rsid w:val="003233D9"/>
    <w:rsid w:val="0033101C"/>
    <w:rsid w:val="0033397E"/>
    <w:rsid w:val="003346A5"/>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96CB0"/>
    <w:rsid w:val="003A1901"/>
    <w:rsid w:val="003A4DAA"/>
    <w:rsid w:val="003A5D91"/>
    <w:rsid w:val="003B460D"/>
    <w:rsid w:val="003B5A5E"/>
    <w:rsid w:val="003C568B"/>
    <w:rsid w:val="003C56BE"/>
    <w:rsid w:val="003C66BD"/>
    <w:rsid w:val="003C6F22"/>
    <w:rsid w:val="003D6473"/>
    <w:rsid w:val="003E15FA"/>
    <w:rsid w:val="003F370C"/>
    <w:rsid w:val="003F5521"/>
    <w:rsid w:val="003F699A"/>
    <w:rsid w:val="00410EC6"/>
    <w:rsid w:val="0041258C"/>
    <w:rsid w:val="00430AF7"/>
    <w:rsid w:val="00431665"/>
    <w:rsid w:val="00431B3C"/>
    <w:rsid w:val="0043219D"/>
    <w:rsid w:val="004375BF"/>
    <w:rsid w:val="00442F86"/>
    <w:rsid w:val="0044376C"/>
    <w:rsid w:val="004446E6"/>
    <w:rsid w:val="00446516"/>
    <w:rsid w:val="00450CA0"/>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0DA2"/>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32910"/>
    <w:rsid w:val="00633210"/>
    <w:rsid w:val="006332CE"/>
    <w:rsid w:val="00633F4A"/>
    <w:rsid w:val="00634B58"/>
    <w:rsid w:val="006352D2"/>
    <w:rsid w:val="0064425B"/>
    <w:rsid w:val="006447A4"/>
    <w:rsid w:val="006564F1"/>
    <w:rsid w:val="006565A1"/>
    <w:rsid w:val="00661B3E"/>
    <w:rsid w:val="00665219"/>
    <w:rsid w:val="00665C42"/>
    <w:rsid w:val="00665E60"/>
    <w:rsid w:val="00667B1F"/>
    <w:rsid w:val="00670398"/>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5361D"/>
    <w:rsid w:val="00764A65"/>
    <w:rsid w:val="007715BA"/>
    <w:rsid w:val="00772078"/>
    <w:rsid w:val="007753DA"/>
    <w:rsid w:val="007778CE"/>
    <w:rsid w:val="007902EA"/>
    <w:rsid w:val="0079252D"/>
    <w:rsid w:val="00794191"/>
    <w:rsid w:val="00796BF5"/>
    <w:rsid w:val="007A28C4"/>
    <w:rsid w:val="007A4EBD"/>
    <w:rsid w:val="007A6E1A"/>
    <w:rsid w:val="007A7424"/>
    <w:rsid w:val="007B0071"/>
    <w:rsid w:val="007B4783"/>
    <w:rsid w:val="007B4C58"/>
    <w:rsid w:val="007B7D53"/>
    <w:rsid w:val="007C482E"/>
    <w:rsid w:val="007C4D48"/>
    <w:rsid w:val="007D0C6C"/>
    <w:rsid w:val="007D3F97"/>
    <w:rsid w:val="007D73CE"/>
    <w:rsid w:val="007E0304"/>
    <w:rsid w:val="007E1E28"/>
    <w:rsid w:val="007E2772"/>
    <w:rsid w:val="007F1811"/>
    <w:rsid w:val="007F1D40"/>
    <w:rsid w:val="007F3AA0"/>
    <w:rsid w:val="007F4EF2"/>
    <w:rsid w:val="007F4F2B"/>
    <w:rsid w:val="007F7ADB"/>
    <w:rsid w:val="0081634F"/>
    <w:rsid w:val="00822939"/>
    <w:rsid w:val="008246F4"/>
    <w:rsid w:val="00824EDA"/>
    <w:rsid w:val="008253FB"/>
    <w:rsid w:val="00833770"/>
    <w:rsid w:val="0083614B"/>
    <w:rsid w:val="008374C0"/>
    <w:rsid w:val="008401B6"/>
    <w:rsid w:val="008421EC"/>
    <w:rsid w:val="00845D82"/>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492"/>
    <w:rsid w:val="008978B9"/>
    <w:rsid w:val="008A3D36"/>
    <w:rsid w:val="008A5094"/>
    <w:rsid w:val="008A673F"/>
    <w:rsid w:val="008B04EA"/>
    <w:rsid w:val="008B4160"/>
    <w:rsid w:val="008B67F1"/>
    <w:rsid w:val="008B7F9D"/>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071AF"/>
    <w:rsid w:val="009113A9"/>
    <w:rsid w:val="0091272C"/>
    <w:rsid w:val="00913646"/>
    <w:rsid w:val="0091781A"/>
    <w:rsid w:val="009203F4"/>
    <w:rsid w:val="009214A6"/>
    <w:rsid w:val="00922889"/>
    <w:rsid w:val="00925DC2"/>
    <w:rsid w:val="009261B9"/>
    <w:rsid w:val="00931A9A"/>
    <w:rsid w:val="00937B0D"/>
    <w:rsid w:val="00940D2A"/>
    <w:rsid w:val="00950D10"/>
    <w:rsid w:val="00953CA4"/>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17568"/>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762BE"/>
    <w:rsid w:val="00A777A5"/>
    <w:rsid w:val="00A804C4"/>
    <w:rsid w:val="00A847D4"/>
    <w:rsid w:val="00A84A2A"/>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0BF6"/>
    <w:rsid w:val="00B830F8"/>
    <w:rsid w:val="00B84106"/>
    <w:rsid w:val="00B92B05"/>
    <w:rsid w:val="00B942E0"/>
    <w:rsid w:val="00B95A6F"/>
    <w:rsid w:val="00B97F4F"/>
    <w:rsid w:val="00BB0F01"/>
    <w:rsid w:val="00BB10E9"/>
    <w:rsid w:val="00BC364F"/>
    <w:rsid w:val="00BD680E"/>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657E"/>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3DD"/>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95877"/>
    <w:rsid w:val="00EA22AE"/>
    <w:rsid w:val="00EA344B"/>
    <w:rsid w:val="00EB217E"/>
    <w:rsid w:val="00EC2046"/>
    <w:rsid w:val="00ED4CB0"/>
    <w:rsid w:val="00ED55AB"/>
    <w:rsid w:val="00EE0A2D"/>
    <w:rsid w:val="00EE13E4"/>
    <w:rsid w:val="00EE612A"/>
    <w:rsid w:val="00EF34FE"/>
    <w:rsid w:val="00EF7F05"/>
    <w:rsid w:val="00F0297E"/>
    <w:rsid w:val="00F0659D"/>
    <w:rsid w:val="00F069C7"/>
    <w:rsid w:val="00F07781"/>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3324"/>
    <w:rsid w:val="00F94013"/>
    <w:rsid w:val="00F94B27"/>
    <w:rsid w:val="00F94EA4"/>
    <w:rsid w:val="00FA41A9"/>
    <w:rsid w:val="00FA55F2"/>
    <w:rsid w:val="00FB16F9"/>
    <w:rsid w:val="00FB230D"/>
    <w:rsid w:val="00FB3B47"/>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C647-85DA-1A40-AE8A-0B2CA890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7</Pages>
  <Words>1238</Words>
  <Characters>7060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300</cp:revision>
  <cp:lastPrinted>2015-07-27T06:36:00Z</cp:lastPrinted>
  <dcterms:created xsi:type="dcterms:W3CDTF">2017-02-28T15:04:00Z</dcterms:created>
  <dcterms:modified xsi:type="dcterms:W3CDTF">2021-07-23T11:28:00Z</dcterms:modified>
</cp:coreProperties>
</file>